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przyciągacie natomiast rządy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którzy sądzicie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dzień zły jest daleko i przybliżacie panowanie przemocy;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(Biada wam) którzy mniemacie, że daleki jest dzień zły, a przystawiacie stolicę drapiestwa!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odłączeni na dzień zły, a przybliżacie się do stolice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mniemaniu swoim] oddalacie dzień niedoli, a [rzeczywiście] przybliżacie panowanie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Oddalacie od siebie myśl o dniu nieszczęścia, a przybliżacie zgubę i 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Odwlekacie dzień niedoli, a przybliżacie grabież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oddalić dzień klęski, a przybliżacie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że zdołacie odroczyć dzień nieszczęścia, a przyspieszacie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молитеся до поганого дня, ви, що наближаєтеся і торкаєтеся брехливих субот,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chcą spłoszyć dzień niedoli, a zbliżają siedziby zdzierstwa;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odrzucacie myśl o dniu nieszczęsnym i czy przybliżacie siedlisko przemocy?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2024-06-04T01:55:37Z</dcterms:modified>
</cp:coreProperties>
</file>