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zdołałby zabić tyle owiec i bydła, aby mięsa wystarczyło dla każdego? Jeśli złowiono by dla nich wszystkie ryby morza, to czy wystarczyłoby mięsa dla każdego?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można zabić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i wołów, aby im wystarczyło? Czy można dla nich zebrać wszystkie ryby morskie, aby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im owiec i wołów nabiją, aby się im dostało? Izali wszystkie ryby morskie zbiorą im, aby dostatek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owiec i wołów mnóstwa nabiją, żeby im dostało ku jedzeniu? Abo się wszytkie ryby morskie na kupę zbiorą, aby je nasyciły?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wszystkie owce i woły, czyżby to wystarczyło? Albo gdyby się wszystkie ryby morskie złowiło, czyż będzie im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zarżnąć dla nich tyle owiec i bydła, żeby im starczyło? Albo gdyby się złowiło wszystkie ryby morskie, to czy im 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zabić dla nich tyle owiec i wołów, by im starczyło? Nawet gdyby złowiono wszystkie ryby morskie, to czy im wystarczy?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całą trzodę i bydło, czyżby im to wystarczyło? Czy mieliby dosyć, gdyby się dla nich złowiło wszystkie ryby morskie?”.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nabije się dla nich tyle owiec i wołów, aby im starczyło, albo zbierze się dla nich wszystkie ryby morza, ażeby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owiec i bydła wystarczy dla nich, by je dla nich zarżnąć? Jeżeli wszystkie ryby morza byłyby wybrane dla nich, czy dla nich by starczyło?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овець і волів вони заріжуть, і їм вистане? Чи вся морська риба буде зібрана для них, і вистане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im się narżnie owiec i byków, aby im starczyło? Czyż zbierze się dla nich wszystkie ryby morza, aby mieli dostatek?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zarżnie się dla nich trzody i stada, żeby im wystarczyło? Albo czyż złowi się dla nich wszystkie ryby morskie, żeby im wystarczyło?”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2024-06-01T08:44:52Z</dcterms:modified>
</cp:coreProperties>
</file>