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żaden z tych ludzi, którzy widzieli moją chwałę i moje znaki, których dokonywałem w Egipcie i na pustyni – a już po dziesięciokroć wystawiali Mnie na próbę* i nie słuchali mojego głosu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 ludzi, którzy widzieli moją chwałę i moje znaki, to, czego dokonywałem w Egipcie i na pustyni — a już po dziesięciokroć wystawiali Mnie na próbę i nie słuchali mojego głosu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widzieli moją chwałę i moje znaki, które czyniłem w Egipcie i na pustyni, a wystawiali mnie na próbę już dziesięciokrotnie i nie słuchali mego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widzieli chwałę moję, i znaki moje, którem czynił w Egipcie, i na puszczy, a kusili mię już po dziesięć kroć, ani byli posłuszni głosowi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wszyscy ludzie, którzy widzieli majestat mój i cuda, którem czynił w Egipcie i na puszczy, a kusili mię już przez dziesięćkroć ani byli posłuszni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widzieli moją chwałę i znaki, które działałem w Egipcie i na pustyni, a wystawiali Mnie na próbę już dziesięciokrotnie i nie słuchali mego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 mężów, którzy widzieli moją chwałę i moje znaki, jakich dokonywałem w Egipcie i na pustyni, a oto już dziesięciokrotnie wystawiali mnie na próbę i nie 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tych, którzy widzieli Moją chwałę i Moje znaki czynione w Egipcie i na pustyni, ani nikt z tych, którzy wystawiali Mnie na próbę już dziesięć razy i nie słuchali Mego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którzy widzieli moją chwałę i znaki, jakie uczyniłem w Egipcie i na pustyni, a już dziesięciokrotnie wystawiali Mnie na próbę i nie 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wszyscy ludzie, którzy widzieli moją chwałę i moje znaki - których dokonałem w Egipcie i na pustyni - a narażali się [na mój gniew] już po dziesięćkroć, i głosu mego nie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ci ludzie, którzy ujrzeli Moją Chwałę i Moje cudowne znaki, które uczyniłem w Micrajim i na pustyni, a wystawiali Mnie na próbę dziesięciokrotnie i nie słuchali Mojego głosu,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мужі, що бачать мою славу і знаки, які Я вчинив в Єгипті і в цій пустині, і випробували мене ось десятий раз і не послухались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ludzie, którzy widzieli Moją chwałę i Moje znaki, które spełniałem w Micraim, i na pustyni, a często Mnie doświadczali, i nie słuchali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wszyscy, którzy widzieli moją chwałę i moje znaki, jakich dokonałem w Egipcie i na pustkowiu, a mimo to wystawiali mnie na próbę tych dziesięć razy oraz nie słuchali mego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wystawiali na próbę : może mieć znaczenie pozytywne, zob. &lt;x&gt;10 22:1&lt;/x&gt;.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2024-05-28T23:51:38Z</dcterms:modified>
</cp:coreProperties>
</file>