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złożył JAHWE ślub. Powiedział: Jeśli rzeczywiście wydasz ten lud w moją rękę, zniszczę ich miasta jako obłożone klątwą.*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złożyli JAHWE ślub: Jeśli rzeczywiście wydasz ten lud w nasze ręce — obiecali — zniszczymy ich miasta jako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złożył JAHWE ślub, mówiąc: Jeśli wydasz ten lud w moje ręce, całkowicie zniszczę 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uczynił Izrael ślub Panu, mówiąc: Jeźliże podaż lud ten w ręce moje, do gruntu wywrócę miasta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Izrael ślubem się JAHWE obowięzując, rzekł: Jeśli podasz ten lud w rękę moję, zgładzę miasta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złożyli następujący ślub Panu, mówiąc: Jeśli dasz ten lud w nasze ręce, klątwą obłożymy 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złożył taki ślub Panu: Jeżeli wydasz ten lud w moją rękę, zburzę ich miasta jako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złożył JAHWE ślub takiej treści: Jeśli wydasz ten lud w moje ręce, klątwą obłożę 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złożyli JAHWE następujące ślubowanie: „Jeśli wydasz ten lud w nasze ręce, rzucimy klątwę na ich miasta”.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złożył Jahwe taki ślub: ”Jeżeli wydasz ten lud w moje ręce, rzucę klątwę na ich miasta”.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złożył ślub Bogu mówiąc: Jeżeli wydasz ten lud w moje ręce, ja zastrzegę [dla Ciebie łup z] ich 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помолився Ізраїль молитвою до Господа і сказав: Якщо мені передаси цей нарід під руку, посвячу його і його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 ślubował ślub WIEKUISTEMU, mówiąc: Jeżeli poddasz ten lud w moje ręce, położę zaklęcie na 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Izrael złożył JAHWE ślub i rzekł: ”Jeśli istotnie wydasz ten lud w moją rękę, ja przeznaczę ich miasta na zagładę”.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20:16-18&lt;/x&gt;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2024-06-03T06:42:16Z</dcterms:modified>
</cp:coreProperties>
</file>