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otworzyła swoją paszczę i pochłonęła ich wraz z Korachem,* podczas gdy zgromadzenie zmarło pochłonięte przez ogień – dwustu pięćdziesięciu ludzi – i  (w ten sposób) stali się przestrogą.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rozstąpiła się ziemia, pochłonęła buntowników wraz z Korachem, a jego zwolenników — dwustu pięćdziesięciu ludzi — pochłonął ogień i w ten sposób stali się przestrogą.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otworzyła swoją paszczę, i pochłonęła ich razem z Korachem, podczas gdy cała gromada zginęła; ogień pochłonął dwustu pięćdziesięciu mężczyzn. Stali się oni znakiem;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ziemia usta swoje, a pożarła onych, i Korego, gdy zginęła ona rota, a pożarł ich ogień dwie cię i pięćdziesiąt mężów, którzy się stali na przykład innym;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się ziemia pożarła Korego i wiele ich pomarło, kiedy spalił ogień dwie ście pięćdziesiąt mężów. I zstał się wielki cud,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rozwarła swoją czeluść i pochłonęła ich i Koracha, podczas gdy zgraja zginęła strawiona przez ogień – dwustu pięćdziesięciu mężów. Tak stali się oni jakby znakiem ostrzegawczym.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rozwarła ziemia swoją czeluść, i pochłonęła ich wraz z Korachem, podczas gdy zastęp Koracha zginął od ognia, który strawił dwustu pięćdziesięciu mężów. I stali się oni przestrogą.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się rozstąpiłą i pochłonęła ich wraz z Korachem. Jednocześnie zginęli też stronnicy, gdyż ogień strawił dwustu pięćdziesięciu mężczyzn, którzy w ten sposób stali się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rozwarła się ziemia i pochłonęła ich razem z Korachem. Cała natomiast gromada zginęła od ognia, który spalił dwustu pięćdziesięciu mężczyzn. Przez to stali się oni znakiem ostrzegawczym.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rozwarła swoją paszczę i pochłonęła ich razem z Korachem, podczas gdy [cała] gromada pomarła od ognia, który zabił dwustu pięćdziesięciu mężów. Stali się więc oni [znakiem] przestrogi.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ziemia otwarła swoje usta i połknęła ich z Korachem. Gdy ta społeczność umarła i gdy ogień strawił dwustu pięćdziesięciu ludzi, stali się oni przestrogą, [aby nikt nie spierał się z potomkami Aharona o ich prawo do służby kohena].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земля, відкривши свої уста, пожерла їх і Корея в смерті його збору, коли огонь пожер двісті пятдесятьох і стали знаком,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ziemia rozwarła swoją paszczę podczas zagłady zboru oraz ich pochłonęła razem z Korachem; a ogień pożarł dwustu pięćdziesięciu ludzi, więc stali się przestrogą.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otworzyła swą paszczę i pochłonęła ich. Korach zaś umarł śmiercią, która dosięgła zgromadzenie, gdy ogień strawił dwustu pięćdziesięciu mężów. I stali się oni symbolem.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2024-05-31T15:35:05Z</dcterms:modified>
</cp:coreProperties>
</file>