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Zeracha* rodzina Zerachitów, od Saula rodzina Saulitów.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Zerachitów, Saul i od niego rodzina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Zerach,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Zerachitów, Szaul,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od którego dom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Zare, od tego dom Zareitów; Saul, od tego dom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pochodzi ród Zerachitów; od Saula ród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wywodzi się rodzina Zerachitów, od Szaula wywodzi się rodzina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pochodzi ród Zerachitów; od Saula – ród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- ród Zerachitów; od Szaula - ród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ród Zerachitów, od Szaula ród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Zeracha rodzina Zerachitów, od Szaula rodzina Szaulitów.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Зара рід Зарая; Саул рід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rodzina Zarychydów; i od Szaula rodzina Szaulidów.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rodzina Zerachitów; od Szaula rodzina Szaulitów.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46:10&lt;/x&gt; i &lt;x&gt;20 6:15&lt;/x&gt; Sohar.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2024-05-29T06:00:26Z</dcterms:modified>
</cp:coreProperties>
</file>