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ich rodzin. Spisem objęto wśród nich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Beniamina według swych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Benjaminowi, według domów ich, a poczet ich czterdzieści i pięć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Beniaminowi wedle rodzajów swoich, których poczet był czterdzieści pięć tysięcy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według tego, jak zostali spisani –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swoich rodzin. A było ich objętych spisem czterdzieści pięć tysięcy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czterdzieści pięć tysięcy sześciuset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Beniamina według ich rodów - czterdzieści pięć tysięcy sześćset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ich rodów: 45. 600.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Binjamina według ich rodzin. Spisano ich czterdzieści pięć tysięcy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Ефраїма за їхнім переписом, тридцять дві тисячі пятьсот. Це роди синів Йосифа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Binjamina według ich rodzin. Ich spisanych było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swoich rodzin, a ich spisanych było czterdzieści pięć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2024-05-29T11:54:37Z</dcterms:modified>
</cp:coreProperties>
</file>