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na to Mojżeszowi: Przywołaj do siebie Jozuego, syna Nuna. Jest to człowiek obdarzony Duchem.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 połóż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Mojżesza: Weź do siebie Jozuego, syna Nuna, męża, w którym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Duch, i połóż na nim swoją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Weźmij do siebie Jozuego, syna Nunowego, męża, w którym jest Duch mój, a włóż nań rękę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Weźmi Jozuego, syna Nun, męża, w którym jest Duch, i włóż rękę twoję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Weź Jozuego, syna Nuna, męża, w którym prawdziwie mieszka Duch, i włóż na niego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Jozuego, syna Nuna, męża obdarzonego duchem, i połóż na nim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Weź Jozuego, syna Nuna, człowieka obdarzonego duchem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„Weź ze sobą Jozuego, syna Nuna, człowieka obdarzonego duchem, i włóż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Weź syna Nuna, Jozuego, męża pełnego ducha, i włóż na niego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Weź Jehoszuę, syna Nuna, jest to człowiek natchniony, i nałóż na niego swoją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Візьми до себе Ісуса сина Навина, чоловіка, який має в собі духа і покладеш твої руки на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Weź sobie Jezusa, syna Nuna, męża obdarzonego Duchem i połóż na niego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”Weź Jozuego, syna Nuna, męża, w którym jest duch, i połóż na nim swą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2024-05-28T00:59:32Z</dcterms:modified>
</cp:coreProperties>
</file>