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kapłanem Eleazarem oraz przed całym zgromadzeniem i w obecności wszystkich przekaż mu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i przed całym zgromadzeniem, i na ich oczach daj mu polecenie;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 kapłanem, i przed wszystkiem zgromadzeniem, a dasz mu naukę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stanie przed Eleazarem kapłanem i przede wszystkim mnóstwem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przywiedź go przed kapłana Eleazara i przed całą społeczność i ustanów go w ich obecności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Eleazarem, kapłanem, i przed całym zborem, i na ich oczach ustanów go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przed kapłanem Eleazarem i przed całą społecznością i ustanów go wodzem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mu stanąć przed kapłanem Eleazarem i całą społecznością. W ich obecności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 mu się stawić przed kapłanem Eleazarem i całym zgromadzeniem i na ich oczach ustanów go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go przed Elazarem kohenem i przed całym zgromadzeniem. I poucz go na ich oczach [o słabościach 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його перед Елеазаром священиком, і заповіси йому перед усім збором, і заповіси про нього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przed obliczem Elazara, kapłana oraz przed obliczem całego zboru, i ustanów go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przed kapłanem Eleazarem oraz przed całym zgromadzeniem, i na ich oczach powierz mu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2024-05-31T17:15:20Z</dcterms:modified>
</cp:coreProperties>
</file>