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 miałoby być odjęte spośród jego rodziny przez to, że nie miał on syna? Daj nam posiadłość* wśród braci naszego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tylko dlatego, że nasz ojciec nie miał syna, jego imię miałoby wypaść z dziejów rodziny? Daj nam posiadłość wśród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 miałoby zniknąć z jego rodziny przez to, że nie miał syna? Dajcie nam posiadłość pośród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by zginąć miało imię ojca naszego z domu jego, przeto, że nie miał syna? dajcie nam dziedzictwo między bracią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Mojżesz sprawę ich do sądu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imię naszego ojca, który nie miał syna, ma zniknąć z jego rodu? Daj nam przeto posiadłość pośród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ojca, który nie miał syna, ma zniknąć spośród jego rodziny? Daj nam posiadłość wśród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dlatego, że nasz ojciec nie miał syna, jego imię ma zniknąć z jego rodu? Daj nam więc posiadłość pośród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imię naszego ojca miałoby zaginąć w jego rodzie tylko dlatego, że nie miał syna? Daj nam więc posiadłość pośrodku braci naszego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imię naszego ojca miałoby być usunięte z jego rodu [tylko] dlatego, że nie miał syna? Nam więc daj posiadłość wśród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imię naszego ojca miałoby zniknąć z jego rodziny, bo nie miał syna? Daj nam posiadłość razem z braćmi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викресленим було імя нашого батька з посеред його роду, бо він не має сина, дайте нам насліддя серед братів нашого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 zginąć imię naszego ojca pośród jego rodzin, dlatego, że nie miał syna? Daj nam posiadłość między braćmi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imię naszego ojca miałoby zostać usunięte zje go rodziny tylko dlatego, że nie miał syna? Dajże nam posiadłość pośród braci 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posiadłość : wg PS: posiadłość dziedziczną.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2024-05-30T06:06:38Z</dcterms:modified>
</cp:coreProperties>
</file>