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wystąpię przeciw tobie – oświadczenie JAHWE Zastępów – obnażę – twe suknie (podwinę) ci na twarz i ukażę narodom twoją nagość, a królestwom twój wstyd.*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wystąpię przeciwko tobie — oświadcza JAHWE Zastępów. Obnażę twe łono! Zawinę ci suknię na twarz! Ukażę narodom twoją nagość, a królestwom twój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jestem przeciwko tobie, mówi JAHWE zastępów, odkryję poły twojej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twarzy i ukażę narodom twoją nagość, a królestwom — twoją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przeciwko tobie, mówi Pan zastępów, i odkryję podołek twój na twarz twoję, a okażę narodom sprosność twoję, a królestwom hańbę twoję: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ja do ciebie! mówi JAHWE zastępów, i odkryję sromotę twoję przed obliczem twoim, i ukażę narodom nagość twoję a królestwom hańbę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przeciw tobie! - wyrocznia Pana Zastępów - i podniosę twe szaty na oblicze twoje, i ukażę narodom twą nagość, a królestwom - twą sromotę.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wystąpię przeciwko tobie - mówi Pan Zastępów - podniosę poły twoich szat na twoją twarz i pokażę ludom twoją nagość, a królestwom twoją sromotę.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występuję przeciw tobie - wyrocznia JAHWE Zastępów - podniosę twoją suknię aż po samą twarz, i ukażę narodom twoją nagość, a królestwom twoją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teraz powstaję przeciwko tobie - wyrocznia JAHWE Zastępów. Obnażę cię zupełnie i twoją nagość pokażę narodom. Królestwa zobaczą twoją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Powstanę przeciwko tobie - mówi Jahwe Zastępów - rozchylę połę twej szaty po samą twarz, nagość twoją ukażę narodom, twą hańbę - królestwom.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проти тебе, говорить Господь Бог Вседержитель, і відкрию зізаду тебе до твого лиця і народам покажу твій сором і царствам твоє безчестя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przeciw tobie mówi WIEKUISTY Zastępów; na twą twarz odkryję twoje płaszcze i ukażę narodom twój srom, a królestwom twą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jestem przeciw tobie – brzmi wypowiedź JAHWE Zastępów – i zakryję ci twarz połami twej szaty, i sprawię, że narody ujrzą twą nagość, a królestwa twą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obnażę, ukażę : 4QpNah oddaje te cz w 2 os. lp : obnażysz, pokażesz.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47:3&lt;/x&gt;; &lt;x&gt;300 13:26&lt;/x&gt;; &lt;x&gt;330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2024-05-23T17:32:28Z</dcterms:modified>
</cp:coreProperties>
</file>