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mogło liczyć na Egipt, Put i Libijczycy służyli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 i 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siłą, nieograniczona;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i Egipt były siłą jego, i narody niezliczone, Putczycy i Lubimczycy, były mu na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mocą jej i Egipt, a nie masz końca; Afryka i Libianie byli na pomoc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i Egipt; i nie miało ono granic. Put i Libijczycy nieśli ci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była ziemia murzyńska i Egipt bezkresny,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były Kusz i Egipt, bez końca wspierali je mieszkańcy Put i Libijczycy.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dawała im siłę i liczni Egipcjanie, Put i Libijczycy nieśli im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Kuszyci i niezliczona liczba Egipcjan stanowili jego siłę, Put i Libia dostarczały mu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Етіопія її сила і Єгипет, і немає кінця втечі, і лівійці стали її помічниками.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które było tak silne; Micraim, co nie miał końca; Putejczycyi Libijczycy byli 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była całą jego potęgą, także Egipt, i to bez ograniczeń. Put i Libijczycy byli ci wsparciem.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2024-05-31T09:31:40Z</dcterms:modified>
</cp:coreProperties>
</file>