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 zanim przyjdzie na was żar gniewu PANA; zanim przyjdzie na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wyjdzie dekret i dzień przeminie jak plewy;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na was zapalczywość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niżeli wyjdzie dekret, i niż dzień jako plewa przeminie; pierwej niż przyjdzie na was gniew zapalczywości Pańskiej, pierwej niż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 rozkazanie urodzi dzień jako proch mijający, pierwej, niż przydzie na was gniew zapalczywości PAńskiej, pierwej, niż przydzie na was dzień rozgniewania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pojawi się wyrok, a dzień uleci jak plewa; zanim przyjdzie na was zapalczywość gniewu Pańskiego, zanim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staniecie się jak plewa, którą wiatr unosi, zanim was dosięgnie żar gniewu Pana, zanim zaskoczy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wnet ulatują, zanim spadnie na was płomień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plewę, która w końcu znika. Zanim was dosięgnie żar gniewu JAHWE, zanim was dosięgnie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się rozwiewają, zanim nie przyjdzie na was żar gniewu Jahwe, zanim nie przyjdzie na was dzień gniewu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вам стати наче цвіт, що пройшов, заки прийде на вас господний гнів, заки найде на вас день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plewa przeminie dzień, zanim się objawi skutek postanowienia, i spadnie na was płonący gniew WIEKUISTEGO; przyjdzie na was 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ustawa cokolwiek zrodzi, nim dzień uleci jak plewa, zanim na was przyjdzie płonący gniew JAHWE, zanim na was przyjdzie dzień gniewu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2024-06-03T04:56:18Z</dcterms:modified>
</cp:coreProperties>
</file>