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Zastępów – że wytępię z tej ziemi imiona bożków i nie będzie się ich już wspominało; również (fałszywych) proroków* i ducha nieczystości** usunę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— oświadcza JAHWE Zastępów — wytępię z tej ziemi imiona bożków i nie będzie się ich już wspominało. Usunę z tej ziemi również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mówi JAHWE zastępów, że wykorzenię imiona bożków z ziemi, tak że nie będą więcej wspominane. Usunę z ziemi także proroków i ducha nieczystego.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mówi Pan zastępów, że wykorzenię imiona bałwanów z ziemi, tak, że nie będą więcej wspominane; dotego i tych proroków i ducha nieczystego zniosę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mówi JAHWE zastępów, wytracę imiona bałwanów z ziemie i nie będą więcej wspominane; i fałszywe proroki, i ducha nieczystego zniosę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- wyrocznia Pana Zastępów -wyniszczę imiona bożków w kraju, aby już nikt o nich nie wspominał. Wypędzę też z kraju wróżbitów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Pan Zastępów - wytępię z kraju imiona bałwanów tak, że nie będzie się ich już wspominało, nadto fałszywych proroków i ducha nieczystości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– wyrocznia JAHWE Zastępów – wytępię z kraju imiona bożków i nie będą już ich więcej wspominać. Także proroków i ducha nieczystego usunę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 tym dniu - wyrocznia JAHWE Zastępów - wytępię z kraju imiona bożków, tak że nie będzie się już ich wspominało. Również fałszywych proroków i ducha nieczystości wyrzucę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- mówi Jahwe Zastępów - wyplenię w kraju imiona bożków, tak że nie będą już nawet wspomniane; sprawię też, że znikną z kraju wieszczbiarze i duch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говорить Господь, Я вигублю імена ідолів з землі, і більше не буде їм згадки. І фальшивих пророків і нечистий дух вигублю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się stanie – mówi WIEKUISTY, że wytępię z ziemi imiona bałwanów i nie będą więcej wspomniane; zniosę też ziemi fałszywych proroków i ducha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owym dniu – brzmi wypowiedź JAHWE Zastępów – że zgładzę z tej ziemi imiona bożków i nie będzie się już o nich pamiętać; sprawię też, że znikną z tej ziemi prorocy oraz duch nieczystości.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fałszywych proroków G, ψευδοπροφήτας.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22:22&lt;/x&gt;; &lt;x&gt;330 30:13&lt;/x&gt;; &lt;x&gt;350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2024-05-20T18:56:47Z</dcterms:modified>
</cp:coreProperties>
</file>