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— oświadcza JAHWE — że dwie trzecie będą w niej wybite i zginą, a pozostanie w niej tylko jedna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na całej ziemi,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 w niej zostaną wycięte i zginą, a trzecia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po tej wszystkiej ziemi, mówi Pan, że dwie części w niej wytracone będą i pomrą, a trzecia 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 wszytkiej ziemi, mówi JAHWE, dwie części na niej będą rozproszone i ustaną, a trzecia część zostanie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wyrocznia Pana dwie części zginą i śmierć poniosą, trzecia część tylko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całym kraju - mówi Pan: Dwie trzecie zginą i pomrą, a tylko trzecia część pozostanie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− wyrocznia JAHWE − dwie trzecie mieszkańców zostanie zabitych, zginie, a pozostanie w nim tylko trzecia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kraju - wyrocznia JAHWE - będzie tak, że dwie części zostaną wycięte i zginą,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całym kraju - mówi Jahwe - dwie trzecie zostanie zgładzonych (i zginie),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усій землі, говорить Господь, дві часті будуть вигублені і їх нестане, а третя останеться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całym kraju – mówi WIEKUISTY, że dwie części w nim zginą i wymrą, a tylko trzecia część w 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całej tej ziemi – brzmi wypowiedź JAHWE – że dwie części w niej zostaną odcięte i wyginą, a trzecia część będzie w niej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2024-05-20T19:59:34Z</dcterms:modified>
</cp:coreProperties>
</file>