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ludy, które walczyły przeciw Jerozolimie: psucie się jego ciała; gdy wciąż stać on będzie na swych nogach, jego oczy będą gnić w oczodołach, a jego język zgnije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natomiast, które walczyły przeciw Jerozolimie, JAHWE dotknie taką plagą: zdrowym ludziom psuć się będą ciała, oczy zaczną gnić w oczodołach, a język rozkładać się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narody, które walczyły przeciwko Jerozolimie: Ich ciała będą się rozkładać, gdy jeszcze będą stać na nogach, ich oczy będą gnić w oczodołach i ich język zgnije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plaga, którą uderzy Pan wszystkie narody, któreby walczyły przeciwko Jeruzalemowi: Ciało każdego stojącego na nogach swoich schnąć będzie, a oczy ich wypłyną z dołków swoich, i język ich uschnie w ustach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będzie kaźń, którą skarze JAHWE wszytkie narody, które walczyły na Jeruzalem: będzie schnąć ciało każdego stojącego na nogach swych, oczy jego uschną w dziurach swych i język ich uschnie w gębie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klęską porazi Pan wszystkie narody, które ruszyły do walki z Jerozolimą: rozpadnie się ich ciało, chociaż jeszcze trzymać się będą na nogach; oczy zaćmią się w oczodołach, a język zeschnie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jaką Pan dotknie wszystkie ludy, które wystąpiły zbrojnie przeciwko Jeruzalemowi: ciało każdego, kto stoi jeszcze na nogach, będzie gnić, jego oczy będą gnić w oczodołach, a język zgnije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plaga, którą JAHWE porazi wszystkie ludy, które zbrojnie wystąpiły przeciwko Jerozolimie: Rozpadnie się ciało każdego, kto stoi na własnych nogach, jego oczy zgniją w oczodołach, a język zgnije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 walczące przeciw Jerozolimie: będzie gnić ciało każdego, kto stoi jeszcze na nogach, jego oczy będą gnić w oczodołach, a język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jaką plagą dotknie Jahwe wszystkie narody, które wyruszyły na Jerozolimę: ciało ich będzie się rozkładało, gdy jeszcze będą się trzymać na nogach, oczy będą im gniły w oczodołach i gnić im będzie język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падіння, яким Господь вирубає всі народи, які воювали проти Єрусалиму. Їхні тіла розтануть як вони стоятимуть на їхніх ногах, і їхні очі випливуть з їхніх заглиблень, і їхній язик розтане в їхніх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taką będzie plaga, jaką WIEKUISTY uderzy wszystkie ludy, które wyruszyły do walki przeciw Jeruszalaim: Ciało każdego zaniknie, podczas gdy będzie jeszcze stał na swoich nogach; zanikną mu oczy w swoich jamach oraz zaniknie mu język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plaga, którą JAHWE porazi wszystkie ludy, które wystąpią zbrojnie przeciwko Jerozolimie: Gnić będzie ciało człowieka, gdy jaszcze będzie stał na nogach, i oczy mu zgniją w oczodołach, a język zgnije mu w 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2024-05-29T11:56:09Z</dcterms:modified>
</cp:coreProperties>
</file>