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wszystkie narody do Jerozolimy na wojnę. I miasto będzie wzięte, domy splądrowane, kobiety zgwałcone.* I wyjdzie połowa miasta do niewoli, lecz pozostały lud nie będzie usunięty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wtedy wszystkie narody do Jerozolimy na wojnę. Miasto zostanie zdobyte, domy splądrowane, kobiety zgwałcone. Połowa mieszkańców miasta pójdzie do niewoli, lecz pozostały lud nie będzie usunięty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bowiem do bitwy wszystkie narody przeciwko Jerozolimie, a miasto zostanie zdobyte, domy splądrowane i kobiety zgwałcone. Połowa miasta pójdzie do niewoli, a resztka ludu nie będzie wygnana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zgromadzę wszystkie narody przeciwko Jeruzalemowi na wojnę, a miasto wzięte będzie, i domy rozchwycone będą, i niewiasty pogwałcone będą; a gdy pójdzie część miasta w pojmanie, ostatek ludu nie będzie wygładzony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zgromadzę wszytkie narody do Jeruzalem ku bitwie, i będzie wzięte miasto, i zburzą domy, i niewiasty pogwałcą, i wynidzie połowica miasta w niewolą, a ostatek ludu nie będzie wzięt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zgromadzę do walki z Jerozolimą; miasto zostanie zdobyte, domy zrabowane, kobiety zhańbione; połowa miasta pójdzie na wygnanie, jednak Reszta mieszkańców nie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wszystkie narody do walki z Jeruzalemem. Miasto będzie zajęte, domy splądrowane, kobiety zhańbione. Połowa miasta pójdzie w niewolę, lecz resztka ludności nie będzie usunięta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wszystkie narody do walki przeciwko Jerozolimie. Miasto zostanie zdobyte, domy ograbione, kobiety zgwałcone, połowa miasta pójdzie na wygnanie, ale reszta ludności miasta przeżyje.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wszystkie ludy na wojnę przeciw Jerozolimie. Miasto zostanie zdobyte, domy splądrowane, a kobiety zgwałcone. Połowa miasta pójdzie w niewolę, ale reszta ludności nie będzie wypędzona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wszystkie narody do bitwy o Jerozolimę. Miasto zostanie zdobyte, domy splądrowane, kobiety zgwałcone, a pół miasta pójdzie na wygnanie; jednak pozostali mieszkańcy nie będą z miasta wygnani.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 всі народи на війну проти Єрусалиму, і місто буде захоплене, і доми будуть розграблені, і жінки будуть осквернені, і половина міста вийде в полон, а решта мого народу не буде вигублена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zgromadzę wszystkie ludy do walki przeciw Jeruszalaim miasto będzie zdobyte, domy ograbione, a kobiety zhańbione; połowa miasta pójdzie w niewolę, a jednak ostatek ludu nie będzie wytępiony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wszystkie narody na wojnę przeciwko Jerozolimie; i miasto zostanie zdobyło, a domy splądrowane, kobiety zaś zostaną zgwałcone. I połowa miasta pójdzie na wygnanie, lecz pozostali z ludu nie będą wytraceni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zgwałcone, wg ketiw ּ</w:t>
      </w:r>
      <w:r>
        <w:rPr>
          <w:rtl/>
        </w:rPr>
        <w:t>תִּׁשָגַלְנָה</w:t>
      </w:r>
      <w:r>
        <w:rPr>
          <w:rtl w:val="0"/>
        </w:rPr>
        <w:t xml:space="preserve"> (tiszszagalna h): położone, wg qere ּ</w:t>
      </w:r>
      <w:r>
        <w:rPr>
          <w:rtl/>
        </w:rPr>
        <w:t>תִּׁשָכַבְנָה</w:t>
      </w:r>
      <w:r>
        <w:rPr>
          <w:rtl w:val="0"/>
        </w:rPr>
        <w:t xml:space="preserve"> (tiszszachawna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2024-05-29T11:56:56Z</dcterms:modified>
</cp:coreProperties>
</file>