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Mnie,* a zawrócę do was – mówi JAHWE Zastępów. Lecz wy pytacie: W czym mamy zawracać?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 a zawrócę do was — mówi JAHWE Zastępów. Lecz wy pytacie: W czym mamy zawracać?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waszych ojców odstępowaliście od moich ustaw i nie przestrzegaliście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Zawróćcie do mnie, a ja zawrócę do was, mówi JAHWE zastępów. Ale wy mówicie: Pod jakim względem mamy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ode dni ojców waszych odstąpiliście od ustaw moich, a nie strzegliście ich; nawróćcież się do mnie, a nawrócę się do was, mówi Pan zastępów. Ale mówicie: W czemże się nawrócimy?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 dni ojców waszych odstąpiliście od praw moich, a nie strzegliście. Wróćcie się do mnie, a wrócę się do was, mówi JAHWE zastępów. I rzekliście: W czymże się wrócimy?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[choć] od dni waszych przodków odstępowaliście od mych praw i nie przestrzegaliście ich. Nawróćcie się do Mnie, a Ja zwrócę się znowu ku wam, mówi Pan Zastępów. Wy jednak pytacie: Pod jakim względem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przykazań i nie przestrzegaliście ich. Nawróćcie się do mnie, wtedy i Ja zwrócę się ku wam - mówi Pan Zastępów. Lecz wy pytacie: W czym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za dni waszych ojców odstępowaliście od Moich praw i ich nie przestrzegaliście. Powróćcie do Mnie, i Ja też do was powrócę − mówi JAHWE Zastępów. Wy jednak pytacie: W jaki sposób mamy powrócić?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dni waszych ojców odstępowaliście od moich przykazań i nie przestrzegaliście ich. Nawróćcie się do Mnie, wtedy i Ja zwrócę się do was - mówi JAHWE Zastępów. Lecz wy pytacie: „W czym mamy się nawrócić?”.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ojców waszych oddalacie się od przykazań moich i nie przestrzegacie ich. Nawróćcie się do mnie, a wtedy i Ja powrócę do was - mówi Jahwe Zastępów. Lecz wy powiadacie: ”Pod jakim względem mamy się nawrócić?”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неправедностей ваших батьків, ви відхилили мої закони і не зберегли. Поверніться до Мене, і Я повернуся до вас, говорить Господь Вседержитель. І ви сказали. В чому повернемося?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od dni waszych ojców odstępowaliście od Moich ustaw oraz ich nie strzegliście – ale nawrócicie się tylko do Mnie, a Ja do was powrócę – mówi WIEKUISTY Zastępów. Pytacie się: Pod jakim względem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praojców odwracacie się od moich przepisów i ich nie przestrzegacie. Wróćcie do mnie, a ja wrócę do was” – rzekł JAHWE Zastępów. Wy zaś powiedzieliście: ”Jak mamy wrócić?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43:24&lt;/x&gt;; &lt;x&gt;300 18:11&lt;/x&gt;; &lt;x&gt;450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2024-06-01T23:19:39Z</dcterms:modified>
</cp:coreProperties>
</file>