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8"/>
        <w:gridCol w:w="3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życzcie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w dom,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w dom, pozdrawiajcie ji, mówiąc: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przywitajcie go 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wchodząc w dom, pozdrówcie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wchodząc do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Входячи ж до хати, вітайте її [кажучи: Мир цій хаті].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Wchodząc zaś do tego domostwa uprzejmie przyjmijcie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wchodzicie do czyjegoś domu, powiedzcie: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pozdrówcie 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jego domu, pozdrówcie tych, którzy w nim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2024-05-31T07:00:01Z</dcterms:modified>
</cp:coreProperties>
</file>