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5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― uczyniłby ― wolę ― Ojca Mego ― w Niebiosach, ten Mój brat i siostra i matka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ktokolwiek pełni wolę mojego Ojca* w niebie, ten jest moim bratem i siostrą, i matką.**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będzie czynił wolę Ojca mego w niebiosach, ten moim bratem i siostrą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wypełnia wolę mojego Ojca w niebie, jest moim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wypełnia wolę mojego Ojca,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ktobykolwiek czynił wolę Ojca mojego, który jest w niebiesiech, ten jest bratem moim, i 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by kolwiek uczynił wolą Ojca mego, który jest w niebiesiech, ten bratem moim i siostrą,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pełni wolę Ojca mojego, który jest w niebie, ten jest Mi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ktokolwiek czyni wolę Ojca mojego,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czyni wolę Mojego Ojca,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wypełnia wolę mojego Ojca, który jest w niebie, ten jest moim bratem, siostrą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ktokolwiek spełni wolę mojego Ojca, Tego w niebie, ten będzie moim bratem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bratem moim, siostrą i matką jest każdy, kto spełnia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wypełnia wolę Ojca mego,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чинить волю мого Батька, який на небі, той є Моїм братом, і сестрою, і матір'ю.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który bowiem by uczyniłby wiadomą wolę wiadomego ojca mego, tego wewnątrz w niebiosach, on mój brat i siostra i matka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będzie czynił wolę mojego Ojca, który jest w niebiosach,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to, czego chce mój Ojciec w niebie, ten jest moim bratem i siostrą, i matką".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wykonuje wolę mojego Ojca, który jest w niebie, ten właśnie jest mi bratem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bratem i siostrą, i matką jest każdy, kto wypełnia wolę mojego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&lt;x&gt;500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Wyraźna aluzja do nowego narodzenia, którego człowiek dostępuje w konsekwencji trwania w Słowie Chrystusowym (&lt;x&gt;500 8:31-36&lt;/x&gt;).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28:10&lt;/x&gt;; &lt;x&gt;500 20:17&lt;/x&gt;; &lt;x&gt;650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2024-05-31T03:57:17Z</dcterms:modified>
</cp:coreProperties>
</file>