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powiedział: Słuchajcie i zrozumcie.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powiedział: 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zawoławszy do siebie ludu,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do siebie rzeszej, rzekł im: Słuchajcie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rzekł do niego: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lud,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lud i powiedział: Słuchajcie i starajcie się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i powiedział: „Słuchajcie i starajcie się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tłumu do siebie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 i pojmijcie: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przyzwawszy tłumu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powiedział: - Słuchajcie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Закликавши юрбу,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Слухайте й розумійте: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ten tłum, rzekł im: Słuchajcie i puszczajcie razem ze swoim rozumowaniem: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tłum i im powiedział: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lud i powiedział: "Słuchajcie i 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tłum, rzekł do nich: ”Słuchajcie i pojmujcie sens: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uważnie i postarajcie się to zrozumieć: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2024-06-02T18:43:10Z</dcterms:modified>
</cp:coreProperties>
</file>