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jeden podszedłszy powiedział do Niego Nauczycielu dobry co dobrego miałbym uczynić aby miałbym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podszedł do Niego jeden i zapytał: Nauczycielu, co dobrego mam czynić,* aby posiąść życie wieczne?**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jeden podszedłszy (do) niego powiedział: Nauczycielu, co dobrego mam uczynić, (abym) miał życie wieczne?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jeden podszedłszy powiedział (do) Niego Nauczycielu dobry co dobrego miałbym uczynić aby miałbym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ktoś podszedł do Jezusa i zapytał: Nauczycielu, co dobrego mam czynić, aby posiąść życie wieczne?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pewien człowiek podszedł i zapytał go: Nauczycielu dobry, co dobrego mam czynić, aby mieć życie wieczne?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jeden przystąpiwszy, rzekł mu: Nauczycielu dobry! co dobrego mam czynić, abym miał żywot wieczny?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jeden przystąpiwszy, rzekł mu: Nauczycielu dobry, co dobrego mam czynić, abym miał żywot wieczny?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podszedł do Niego pewien człowiek i zapytał: Nauczycielu, co dobrego mam czynić, aby otrzymać życie wieczne?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ktoś przystąpił do niego, i rzekł: Nauczycielu, co dobrego mam czynić, aby osiągnąć żywot wieczny?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pewien człowiek podszedł do Niego i zapytał: Nauczycielu, co dobrego powinienem uczynić, aby osiągnąć życie wieczne?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zbliżył się do Niego i zapytał: „Nauczycielu, co dobrego mam czynić, aby osiągnąć życie wieczne?”.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ktoś, podszedłszy do Niego, zapytał: „Nauczycielu, co dobrego mam zrobić, aby osiągnąć życie wieczne?”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Pewien człowiek przyszedł do Jezusa i zapytał: - Nauczycielu, co dobrego mam uczynić, aby zdobyć życie wieczne?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człowiek przystąpiwszy do Niego powiedział: - Nauczycielu, co dobrego mam uczynić, aby posiąść życie wieczne?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один, приступивши, сказав Йому: Учителю, що доброго маю робити, щоб мав я вічне життя?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 do tamtego miejsca - oto jeden przyszedłszy do istoty jemu, rzekł: Nauczycielu, co dobre żeby uczyniłbym aby otrzymałbym niewiadome życie organiczne niewiadome eonowe?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podszedł jeden człowiek i mu powiedział: Nauczycielu dobry, co dobrego mam uczynić, abym mógł mieć życie wieczne?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Jeszui zbliżył się pewien człowiek i rzekł: "Rabbi, co dobrego powinienem zrobić, aby mieć życie wieczne?" Powiedział 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ktoś podszedł do niego i rzekł: ”Nauczycielu, co dobrego mam czynić, żeby otrzymać życie wieczne?”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podszedł do Jezusa jakiś człowiek i zapytał: —Nauczycielu, co dobrego mam uczynić, aby otrzymać życie wieczne?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10:25-28&lt;/x&gt;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19:29&lt;/x&gt;; &lt;x&gt;470 25:46&lt;/x&gt;; &lt;x&gt;500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2024-05-30T08:48:50Z</dcterms:modified>
</cp:coreProperties>
</file>