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mówi Mu: Tego wszystkiego dotrzymałem;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młodzieniec: Wszystkiego tego ustrzegłem. Co jeszcze brakuje 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człowiek oświadczył: To wszystko wypełniłem.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młodzieniec: Tego wszystkiego przestrzegałem od mojej młodości.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Tegom wszystkiego przestrzegał od młodości swojej; czegoż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Wszytkiegom tego strzegł od młodości mojej: czegóż mi jeszcze nie dostawa?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młodzieniec: Przestrzegałem tego wszystkiego,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przestrzegałem od młodości mojej; czegóż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odpowiedział: Tego wszystkiego przestrzegałem.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powiedział: „Wszystkiego tego przestrzegałem. Czego mi jeszcze brakuje?”.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młodzieniec oświadczył Mu: „To wszystko zachowałem. Czego jeszcze mi brak?”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Czego jeszcze mi brak? Tego wszystkiego przestrzegałem - powiedział młody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- Przestrzegałem tego wszystkiego, czegoż mi jeszcze brakuje?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юнак: Це все зберіг я [змалку]; чого ще мені бракує?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ten młodzieniaszek: Wszystkie te właśnie zabezpieczyłem strażą; co jeszcze czynię niedostatecznym?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pilnowałem od mojej młodości;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 Mu: "Wszystkiego tego przestrzegam, czego mi jeszcze brakuje?".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rzekł do niego: ʼTego wszystkiego przestrzegałem: czego mi jeszcze brakuje?”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nie przekroczyłem żadnego z nich—odparł młody człowiek. —Czego jeszcze mi brakuje?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2024-05-29T14:23:59Z</dcterms:modified>
</cp:coreProperties>
</file>