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Betlejem, w Judei, za rządów króla Heroda, do Jerozolimy przybyli mędrcy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urodził się w Betlejem w Judei za dni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narodził w Betlehemie Judzkiem za dnia Heroda króla, oto mędrcy ze wschodu słońca przybyli do Jeruzalemu,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narodził Jezus w Betlejem Juda we dni Heroda króla, oto Mędrcy ze Wschodu słońca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 w Judei za panowania króla Heroda, oto mędrcy ze Wschodu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Betlejemie Judzkim za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 w Judei za panowania króla Heroda, do Jerozolimy przybyli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Judzkim za panowania Heroda, do Jerozolimy przybyli ze Wschodu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urodził się w Betlejem, w Judei, za dni króla Heroda, mędrcy przybyli ze Wschodu do Jerozolimy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urodził się za panowania króla Heroda, w Betlejem, położonym. w Judei. Wkrótce potem przybyli do Jerozolimy mędrcy ze Wschodu i dowiadywali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w Judei, za czasów króla Heroda, zjawili się w Jerozolimie magowie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ж Ісус народився у Вифлеємі юдейськім за днів царя Ірода, то мудреці прийшли зі сходу до Єрусалима,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Iesusa zrodzonego w Bethleem Iudai w dniach Herodesa króla, zobacz-oto jacyś magowie od urzeczywistniających przez powrót do źródła miejsc wschodów obiektów astralnych stali się obok-przeciw do Hierosolym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za dni króla Heroda, Jezus narodził się w judzkim Betlejem, oto mędrcy ze wschodu przybyli do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narodzinach Jeszui w Beit-Lechem w ziemi J'hudy w czasie, gdy Herod był królem, przybyli do Jeruszalaim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się narodził w Betlejem Judejski za dni króla Heroda, oto astrolodzy ze stron wschodnich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urodził się w miasteczku Betlejem, w Judei, za panowania króla Heroda. Właśnie w tym czasie przybyli do Jerozolimy mędrcy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2024-06-04T08:29:12Z</dcterms:modified>
</cp:coreProperties>
</file>