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saduceusze, którzy twierdzą, że nie ma zmartwychwstania,* i zapytali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podeszli do niego saduceusze mówiący (że) nie (istnieje) powstanie (z martwych) i 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saduceusze. Twierdzą oni, że nie ma zmartwychwstania. Rozpoczęli od takiego przykładu: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przyszli do niego saduceusze, którzy mówią, że nie ma zmartwychwstania, i 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przyszli do niego Saduceuszowie, którzy mówią, iż nie masz zmartwychwstania, i 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przyszli do niego Saduceuszowie, którzy powiadają, iż nie masz zmartwychwstania, i 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przyszli do Niego saduceusze, którzy twierdzą, że nie ma zmartwychwstania,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przystąpili do niego saduceusze, którzy utrzymują, że nie ma zmartwychwstania,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przyszli też do Jezusa saduceusze, którzy utrzymują, że nie ma zmartwychwstania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też dnia przyszli do Niego saduceusze, którzy twierdzą, że nie ma zmartwychwstania. 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podeszli do Niego saduceusze, którzy mówią, że nie ma zmartwychwstania, i postawili Mu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tego samego dnia przyszli do Jezusa saduceusze - to ci, którzy twierdzą, że nie ma zmartwychwstania - i zapytali: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podeszli do Niego saduceusze, którzy twierdzą, że nie ma zmartwychwstania, i zapytali 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приступили до Нього садукеї, які твердять, що не існує воскресіння, і запитали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przyszli do istoty jemu saddukaiosi powiadający nie mogącym być uczynione stawienie na górę, i nadto wezwali do uwyraźnienia się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przyszli do niego sadyceusze, którzy mówią, że nie ma wzniesienia,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do niego niektórzy c'dukim. To oni mówią, że nie ma czegoś takiego jak zmartwychwstanie, toteż postawili Mu sz'ejlę: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 przystąpili do niego saduceusze, powiadający, że nie ma zmartwychwstania,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przyszli do Jezusa saduceusze—przedstawiciele ugrupowania nauczającego, że nie będzie zmartwychwstania.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4:1-2&lt;/x&gt;; &lt;x&gt;510 23:6-8&lt;/x&gt;;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2024-05-29T16:19:31Z</dcterms:modified>
</cp:coreProperties>
</file>