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9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być (On)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 synem jego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On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jakże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tedy Dawid nazywa Panem, 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Dawid zowie go Panem, 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On [tylko]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jakże może być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Dawid nazywa Go Panem, to jakże może być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Dawid nazywa go Panem, to jak Mesjasz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jakżeż On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Давид називає Його Господом, як Він може бути йому Сином?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Dauid zwie go jako utwierdzającego pana, jakże syn jego jakościowo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 Dawid nazwa go Panem, jakże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Dawid nazywa go "Panem", to jak może on być jego synem?"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ʼPanemʼ, to jakże jest on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nazwał Go Panem, to jak Mesjasz może być jego potomkiem?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2024-05-28T17:12:36Z</dcterms:modified>
</cp:coreProperties>
</file>