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2"/>
        <w:gridCol w:w="3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odszedł do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wstał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poszedł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chory wstał i udał się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wstawszy, poszedł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i poszedł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i 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wstał i odszedł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zabierz nosze i idź do domu. A on wstał i poszedł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Підвівшись, [узяв свої носилки і] пішов до своєї 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wzbudzony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wstał oraz 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wstał,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 wstał i odszedł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2024-06-01T04:16:57Z</dcterms:modified>
</cp:coreProperties>
</file>