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uczniowie byli zdumieni na te słowa Jego zaś Jezus znów odpowiedziawszy mówi im dzieci jak trudno jest pokładających ufność w pieniądzach do Królestwa Boga wejść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zaś zdziwili się na te słowa.* Wtedy Jezus odezwał się ponownie i powiedział do nich: Dzieci,** jak trudno jest pokładającym nadzieję w bogactwach*** wejść do Królestwa Bożego!****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uczniowie dziwili się na słowa jego. Zaś Jezus znowu odpowiadając 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Dzieci, jak trudne jest* do królestwa Boga wejść.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[Część rękopisów dodaje tu słowa "polegającym na dobrach".]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uczniowie byli zdumieni na (te) słowa Jego zaś Jezus znów odpowiedziawszy mówi im dzieci jak trudno jest pokładających ufność w pieniądzach do Królestwa Boga wejść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te wprawiły uczniów w zdziwienie. Lecz Jezus stwierdził raz jeszcze: Dzieci, jak trudno jest wejść do Królestwa Bożego!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uczniowie zdumieli się jego słowami. Lecz Jezus znowu powiedział: Dzieci, jakże trudno jest tym, którzy ufają bogactwom, wejść do królestwa Bożego!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uczniowie zdumieli się nad temi słowami jego. Lecz Jezus zaś odpowiadając,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Dziatki! jakoż jest trudno tym, co ufają w bogactwach, wnijść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uczniowie się zdumieli na słowa jego. Lecz Jezus zasię odpowiedziawszy, rzekł im: Dziatki, jakoż jest trudno tym, co w pieniądzach ufają, wniść do królestwa Bożego!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przerazili się Jego słowami, lecz Jezus powtórnie im rzekł: Dzieci, jakże trudno wejść do królestwa Bożego tym, którzy w dostatkach pokładają ufność.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uczniowie dziwili się słowom jego. Lecz Jezus, odezwawszy się znowu,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Dzieci, jakże trudno tym, którzy pokładają nadzieję w bogactwach, wejść do Królestwa Bożego!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zdumieli się Jego słowami, lecz Jezus znowu powiedział do nich: Dzieci, jak trudno jest wejść do Królestwa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zdumieli się na te słowa, lecz On powtórzył: „Dzieci, jakże trudno jest wejść do królestwa Bożego!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Uczniowie byli zdziwieni Jego słowami. A Jezus znowu odezwał się do nich,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„Dzieci, jak ciężko jest wejść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uczniowie się zdumieli nad oną mową jego; A Jezus zasię odpowiedziawszy 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Dziatki, jako trudno jest tym którzy udufali w pieniądzach, do onego Królestwa Bożego wniść.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dziwili się Jego słowom, a Jezus ponownie mówi do nich: - Dzieci, jakże trudno wejść do królestwa Bożego!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Учні жахнулися від тих слів. А Ісус знову у відповідь каже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Діти, як нелегко [тим, що надіються на багатство] увійти до Божого Царства!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uczniowie zdumiewali się na tych odwzorowanych wnioskach jego. Zaś Iesus na powrót odróżniwszy się powiada im: Wydani na świat potomkowie, jakże trudne w nawiązaniu stosunku jest do królewskiej władzy wiadomego boga wejść.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uczniowie zdumieli się na jego słowa. Ale Jezus znowu odpowiadając, mówi im: Dzieci, jak trudno jest tym, co polegają na bogactwach wejść do Królestwa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Talmidim zdumieli się na te słowa, ale Jeszua powiedział im ponownie: "Przyjaciele, jak ciężko jest wejść do Królestwa Bożego!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uczniowie byli zaskoczeni jego słowami. Na to Jezus znowu im rzekł: ”Dzieci, jakże trudno jest wejść do królestwa Bożego!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zdumiało to uczniów, dodał: —Nie sposób wejść do Bożego królestwa, jeśli pokłada się nadzieję w bogactwie.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1:27&lt;/x&gt;; &lt;x&gt;480 2:12&lt;/x&gt;; &lt;x&gt;480 10:32&lt;/x&gt;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2:5&lt;/x&gt;; &lt;x&gt;500 21:5&lt;/x&gt;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pokładającym nadzieję w bogactwach, τοὺς πεποιθότας ἐπὶ χρήμασιν, A C D (V); wyr. brak w </w:t>
      </w:r>
      <w:r>
        <w:rPr>
          <w:rtl/>
        </w:rPr>
        <w:t>א</w:t>
      </w:r>
      <w:r>
        <w:rPr>
          <w:rtl w:val="0"/>
        </w:rPr>
        <w:t xml:space="preserve"> B (IV); k z w l; &lt;x&gt;480 10:24&lt;/x&gt;L.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9:47&lt;/x&gt;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2024-06-02T17:57:39Z</dcterms:modified>
</cp:coreProperties>
</file>