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złączył, człowiek niech nie rozdziela.*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 Bóg sprzągł*, człowiek nie niech oddziela.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połączył,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tedy Bóg złączył, niech człowiek nie rozłącza,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złączył, tego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więc, co Bóg złączył, człowiek niech nie rozdziela!”.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zatem Bóg złączył,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więc człowiek nie rozdziela tego, co Bóg połączył.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połączył,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те, що Бог з'єднав, хай людина не роз'єднує.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więc ten wiadomy bóg sprzągł razem w jarzmie, jakiś człowiek nie niech odłącza.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 nie powinien rozdzielać tego, co Bóg złączył".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wprzągł we wspólne jarzmo,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ma prawa rozdzielać tego, co połączył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2024-06-02T15:55:49Z</dcterms:modified>
</cp:coreProperties>
</file>