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zaskoczył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przypadkiem, przyszedłszy niespodziewanie,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snać niespodzianie przyszedłszy,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prędka przyszedszy, nie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niespodzianie przyszedłszy,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gdy przyjdzie, nie zastał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niespodziewanie powróci,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przychodząc nagle, nie 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przyszedł nagle i 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może wrócić niespodziewanie i zaskoczyć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przybywszy niespodzianie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вранці; щоб раптово прийшовши, не знайшов вас сплячими.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przyjechawszy nagle - z nieprzewidzianego znalazłby was będących pogrążonymi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przyjdzie niespodzianie,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wieczorem, czy o północy, czy o pianiu kura, czy rankiem -a nie byłoby dobrze, gdyby przybył znienacka i 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gdy nagle przybędzie,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abym zastał was śpiących.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2024-06-02T08:31:21Z</dcterms:modified>
</cp:coreProperties>
</file>