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na osobności, ci, którzy wraz z Dwunastoma byli wokół Niego, zaczęli Go pytać o znaczenie tych przykładów.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 z dwunastoma,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 ze dwunastoma,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byli, dwanaście,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byli, razem z Dwunastoma, o 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osobności, pytali go ci, którzy z nim byli razem z dwunastoma, o te podobieństwa.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pytali Go o te przypowieści ci, którzy byli przy Nim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na osobności, ci, którzy z Nim byli, razem z Dwunastoma, pytali Go o sens tych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został sam, otaczający Go pytali Go razem z Dwunastoma o sens tej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na osobności, najbardziej mu oddani pytali go wraz z dwunastoma o te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sam, ci, którzy przy Nim byli razem z Dwunastoma, 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лишився на самоті, ті, що були з ним із дванадцятьма, запитали Його про ці притчі,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w dół w okoliczności wyłącznie jedyne, wzywali do uwyraźnienia się go, ci wkoło w niego razem z dwunastoma, te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sam, ci dokoła niego z dwunastoma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był sam, ludzie, którzy byli wokół wraz z Dwunastoma, zapytali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ci wokół niego wraz z dwunastoma zaczęli go pytać o te przykłady.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znalazł się sam na sam z Dwunastoma i innymi uczniami, zapytali Go: —Co oznacza Twoja przypowieść?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2024-05-28T11:30:29Z</dcterms:modified>
</cp:coreProperties>
</file>