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glebę dobrą i dało owoc wychodząc i wzrastając i niosło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na tę żyzną ziemię i gdy wzeszły, wyrosły i wydały plon* trzydziestokrotny i sześćdziesięciokrotny, i stokrotny.**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dobrą, i dawało owoc wychodząc i wzrastając i niosło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glebę dobrą i dało owoc wychodząc i wzrastając i niosło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wreszcie ziarna padły na dobrą ziemię. Wzeszły one, wyrosły i wydały plon trzydziestokrotny, sześćdziesięciokrotny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dobrą ziemię i wydało bujnie wschodzący i rosnący owoc: jedno trzydziestokrotny, inne sześćdziesięciokrotny, a jeszcze inne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ziemię dobrą, i wydało pożytek bujno wschodzący i rosnący; i przyniosło jedno trzydziesiątny, a drugie sześćdziesiątny, a drugie setny.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upadło na ziemię dobrą. I dało owoc bujny i rostący: a jedno przyniosło trzydzieści, jedno sześćdziesiąt, 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wreszcie padły na ziemię żyzną i wydawały [plon], wschodząc i rosnąc; a przynosiły plon trzydziestokrotny, sześćdziesięciokrotny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padło na ziemię dobrą, wzeszło, wyrosło i wydało owoc trzydziestokrotny i sześćdziesięciokrotny,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na szlachetną ziemię, zakiełkowały, wyrosły i wydały plon: jedno trzydziestokrotny, inne sześćdziesięciokrotny, a jeszcze inne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ziarna padły na glebę urodzajną i wydały plon dorodny i obfity: jedno trzydziestokrotny, inne sześćdziesięciokrotny, a jeszcze inne 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padło na ziemię dobrą i zaczęło wydawać plon, który się piął w górę i powiększał; i jedno dało trzydzieści, jedno sześćdziesiąt, a jedno 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żyzną glebę, zakiełkowały, wykłosiły się i obficie obrodziły - po trzydzieści, sześćdziesiąt, a nawet sto ziaren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inne padły na ziemię, na dobrą i wydały owoc, który rósł i pomnażał się, i przyniosły plon: jedno trzydziestokrotny, drugie sześćdziesięciokrotny, a inne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інше впало на добру землю і дало паросток, що зійшов та ріс; і приносило плід одне в тридцять, одне в шістдесят, і одне в сто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jako jedno padło do sfery funkcji tej ziemi, tej odpowiednio dogodnej, i dawało owoc wstępując wzwyż i mnożąc się i przynosiło: jedno trzydzieści i jedno sześćdziesiąt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dobrą ziemię oraz idąc do góry i wzrastając, dawało owoc i niosło: Jedno trzydziestokrotny, jedno sześćdziesięciokrotny, a jedno stukrotny.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padły na żyzną glebę i zrodziły ziarno, wykiełkowały i urosły, i wydały plon - trzydzieści, sześćdziesiąt, a nawet sto razy tyle, ile zasiano".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natomiast padły na wyborną glebę, a gdy wzeszły i wyrosły, zaczęły wydawać plon i rodziły trzydziestokrotnie i sześćdziesięciokrotnie, i stokrotnie”.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glebę. Wzeszły, wyrosły i dały po trzydzieści, po sześćdziesiąt, a nawet po sto ziaren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15:5&lt;/x&gt;;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2024-05-28T09:47:04Z</dcterms:modified>
</cp:coreProperties>
</file>