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0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zbierani wysłannicy przy Jezusie i oznajmili Mu wszystkie i ile uczynili i ile nauczali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apostołowie* zeszli się u Jezusa i opowiedzieli Mu** o wszystkim, czego dokonali i czego nauczali.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zbierają się wysłannicy przy Jezusie, i oznajmili mu wszystko, ile uczynili i ile nauczali.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zbierani wysłannicy przy Jezusie i oznajmili Mu wszystkie i ile uczynili i ile nauczali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apostołowie zeszli się u Jezusa i opowiedzieli Mu o wszystkim, czego dokonali i czego 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apostołowie zebrali się u Jezusa i opowiedzieli mu wszystko, co czynili i czego 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Apostołowie zszedłszy się do Jezusa, opowiedzieli mu wszystko, i co czynili, i czego uczyli.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zszedszy się apostołowie do Jezusa, opowiedzieli mu wszytko, co czynili i czego uczyli.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zebrali się u Jezusa i opowiedzieli Mu wszystko, co zdziałali i czego 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apostołowie u Jezusa, i opowiedzieli mu wszystko, co uczynili i czego 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znowu zebrali się u Jezusa i opowiedzieli o wszystkim, czego dokonali i 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apostołowie powrócili do Jezusa i opowiedzieli Mu o wszystkim, czego dokonali i czego 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się znowu apostołowie przy Jezusie i opowiedzieli Mu o wszystkim, co robili i jak nauczali.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powrócili do Jezusa apostołowie i opowiedzieli o wszystkim, co robili i czego nauczali.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powrócili do Jezusa i opowiedzieli mu wszystko, co zrobili i czego 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Посходилися апостоли до Ісуса і сповістили Йому про все - скільки зробили і що навчили.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zebrani do razem ci odprawieni istotnie do Iesusa, i odnieśli jako nowinę jemu wszystkie sprawy te które uczynili i te które nauczyli.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apostołowie zeszli się przy Jezusie oraz wszystko mu oznajmili; i jak uczynili, i jak 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zostali rozesłani, powrócili do Jeszui i opowiedzieli Mu o wszystkim, czego dokonali i 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zaś zebrali się przed Jezusem i opowiedzieli mu o wszystkim, co uczynili i czego 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wrócili do Jezusa i opowiedzieli o tym, czego dokonali i co mówili ludziom, których odwiedzili.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10:2&lt;/x&gt;; &lt;x&gt;490 6:13&lt;/x&gt;; &lt;x&gt;490 17:5&lt;/x&gt;; &lt;x&gt;490 22:14&lt;/x&gt;; &lt;x&gt;490 24:10&lt;/x&gt;; &lt;x&gt;510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2024-06-03T18:07:50Z</dcterms:modified>
</cp:coreProperties>
</file>