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zapytał. — Idźcie i zobaczcie. A gdy się upewnili, odpowiedzieli: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Ile macie chleba? Idźcie i zobaczcie.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chleba macie? Idźcie, a dowiedzcie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dowiedziawszy się, powiedzieli: Pięcioro,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Wiele chleba macie? Idźcie i obaczcie. A dowiedziawszy się, powiedzieli: Pięcioro i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spytał: Ile macie chlebów? Idźcie, zobaczcie! Gdy się upewnili, rzekli: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 Idźcie i 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Idźcie i zobaczcie, ile macie chlebów. Gdy to sprawdzili, oznajmili: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 Idźcie i zobaczcie!”. Oni sprawdzili i powiedzieli Mu: „Pięć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 Idźcie, zobaczcie”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Kiedy sprawdzili, odpowiedzieli: „Pięć.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idźcie, a obejźrzycie.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dowiedziawszy się, mówią: Pięcioro, i dwie rybie.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powiada: - Ile macie chlebów? Idźcie, zobaczcie! Kiedy zobaczyli, mówią: - Pięć.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Ідіть подивіться. І дізнавшись, кажуть: П'ять і дві рибини.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powiada im: Jak liczne chleby macie? Prowadźcie się pod moim zwierzchnictwem, ujrzyjcie. I rozeznawszy powiadają: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Ile macie chlebów? Idźcie i zobaczcie. A kiedy się dowiedzieli, powiedzieli: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"Ile macie chlebów? Pójdźcie i sprawdźcie". Kiedy to ustalili, powiedzieli: "Pięć. I dwie ryby".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”Ile macie chlebów? Idźcie zobaczyć!” sprawdziwszy powiedzieli: ”Pięć, a ponadto 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—Zobaczcie najpierw, co mamy do jedzenia—odpowiedział. —Mamy tylko pięć chlebów i dwie ryby!—donieśli Mu po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2024-05-31T14:39:51Z</dcterms:modified>
</cp:coreProperties>
</file>