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—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наситилися,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zjedli oraz zostali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2024-05-28T13:05:32Z</dcterms:modified>
</cp:coreProperties>
</file>