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sto baryłek oliwy i powiedział mu weź twój zapis i usiadłszy szybko napisz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odpowiedział: Sto batosów* oliwy. On zaś na to: Weź swoje zaświadczenia,** usiądź szybko i napisz: Pięćdziesiąt.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powiedział: Sto baryłek* oliwy. On zaś powiedział mu: Weź twe zapisy** i usiadłszy szybko napisz pięćdziesiąt.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sto baryłek oliwy i powiedział mu weź twój zapis i usiadłszy szybko napisz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 baryłek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oliwy — powiedział. Zarządca na to: Bierz swoje pokwitowania, siadaj tu czym prędzej i pisz: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Sto baryłek oliwy. I powiedział mu: Weź swój zapis, siadaj szybko i napisz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rzekł: Sto bareł oliwy. I rzekł mu: Weźmij zapis twój, a siadłszy prędko, napisz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Sto bareł oliwy. I rzekł mu: Weźmi zapis twój a siądź natychmiast, napisz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Sto beczek oliwy. On mu rzekł: Weź swoje zobowiązanie, siadaj prędko i napisz: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 odrzekł: Sto baryłek oliwy. Rzekł mu więc: Weź zapis swój, siądź i szybko napisz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oznajmił: Sto baryłek oliwy. Powiedział mu: Weź swoją umowę i napisz szybko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«Sto beczek oliwy». Wtedy powiedział mu: «Weź swoje zobowiązanie, usiądź i napisz szybko: pięćdziesiąt».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odpowiedział: Sto baryłek oliwy. Rzekł mu: Weź swój rachunek, siadaj tu zaraz i napisz: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Dłużnik odpowiedział: Jestem mu winien sto baryłek oliwy. On na to: Masz tu kwit, siadaj szybko i pisz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odrzekł: Sto beczek oliwy. - Powiedział mu: Bierz swój zapis, siadaj i pisz szybko: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Той відповів: Сто мір оливи. І сказав він йому: Візьми свою розписку, швидко сідай і напиши: п'ятдесят.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Sto batosy oliwy. Ten zaś rzekł mu: przyjmij twoje te zapisy i osiadłszy szybko napisz pięćdziesiąt.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rzekł: Sto baryłek oliwy. A on mu powiedział: Weź twoje papiery wartościowe, szybko usiądź i napisz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"Trzy tysiące litrów oliwy" - odrzekł. "Zabierz swoje pokwitowanie - powiedział do niego - i prędko siadaj, i napisz: tysiąc pięćset!".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rzekł: ʼSto bat oliwyʼ. Powiedział do niego: ʼWeź swą pisemną umowę i usiądź, i szybko napisz pięćdziesiątʼ.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„Sto beczek oliwy”—odparł tamten. „Weź więc zobowiązanie”—rzekł zarządca—„i napisz: Winien pięćdziesiąt beczek—resztę umorzono”.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Batos : 40 l. Chodziło zatem o 4000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zaświadczenia, γράμματα, l. kwity.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Miara płynów licząca ok. 45 1.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Kwity.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2024-05-29T11:48:16Z</dcterms:modified>
</cp:coreProperties>
</file>