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5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powiedzą oto tu lub oto tam oto bowiem Królestwo Boga wewnątrz was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będą mówić: Oto tu! albo: Tam!* Oto bowiem Królestwo Boże jest wewnątrz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powiedzą: Oto tu, lub: Tam. Oto bowiem królestwo Boga wewnątrz* was jest.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powiedzą oto tu lub oto tam oto bowiem Królestwo Boga wewnątrz was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powie: Spójrzcie, jest tutaj! Albo: Spójrzcie, jest tam! Bo właściwie Królestwo Boże jest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powiedzą: Oto tu, albo: Oto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Królestwo Boże bowiem jest wewnątrz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rzeką: Oto tu, albo oto tam jest: albowiem oto królestwo Boże wewnątrz was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rzeką: Otoć tu abo tam. Abowiem oto królestwo Boże w was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powiedzą: Oto tu jest albo: Tam. Oto bowiem królestwo Boże pośród was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nie będą mówić: Oto tutaj jest, albo: Tam; oto bowiem Królestwo Boże jest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powiedzą: Oto jest tutaj; lub: Oto jest tam – ponieważ Królestwo Boga jest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mówili: «Jest tutaj», albo: «Jest tam». Królestwo Boże jest bowiem pośród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będą też mogli powiedzieć: Oto tu, albo: Oto tam, bo królestwo Boga jest w 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 się powiedzieć: Patrzcie, jest tu albo tam, bo właśnie Królestwo Boże jest już wśród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mówili: Jest tu, albo: Jest tam, bo królestwo Boże jest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скажуть: ось тут або там; бо Боже Царство всередині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powiedzą szczegółowo: Oto bezpośrednio tutaj, albo: Tam; oto bowiem królewska władza tego boga we wnętrzu was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powiedzą też: Oto tu, lub oto tam; bowiem Królestwo Boga oto jest wewnątrz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też mogli ludzie powiedzieć: "Patrz! Oto jest!", albo: "Patrz tam!". Bo, musicie wiedzieć, Królestwo Boże jest pośród was".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ludzie nie powiedzą: ʼSpójrzcie tu!ʼ lub: ʼTam!ʼ Oto bowiem królestwo Boże jest pośród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—Nikt nie powie: „Tu jest!” albo: „Jest tam!”. Królestwo Boże jest bowiem wśród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24:23&lt;/x&gt;; &lt;x&gt;480 13:21&lt;/x&gt;; &lt;x&gt;490 17:23&lt;/x&gt;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waszym zasięgu?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2024-05-29T06:54:59Z</dcterms:modified>
</cp:coreProperties>
</file>