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wrogów twych (jako) podnóżek stóp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ażbym położył nieprzyjacioły twe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nieprzyjaciół Twoich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nieprzyjaciół twoich podnóżkiem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wrogów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Twoich wrogów jako podnóżek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twoich wrogów nie rzucę ci do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 podnóżek pod Twoje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не покладу ворогів твоїх підніжком ногам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by położyłbym nieprzyjaciół twoich jako podnóżek nóg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twoich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 powiedział do mego Pana: Usiądź po mojej prawicy, aż uczynię Twoich nieprzyjaciół podnóżkiem dla Twoich stóp".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dla twoich stóp”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2024-06-03T17:56:10Z</dcterms:modified>
</cp:coreProperties>
</file>