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3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wytrwałości waszej nabywajcie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swoją wytrwałość zyskacie swoje dusze.*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wytrwałości waszej zyskacie życie* wasze.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wytrwałości waszej nabywajcie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wytrwałości pozyskacie swoje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swoją cierpliwość zyskajcie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cierpliwości waszej posiadajcie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cierpliwości waszej otrzymacie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swoją wytrwałość ocalicie wasze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wytrwałość swoją zyskacie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swoją wytrwałość ocalicie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swej wytrwałości zyskacie wasze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swoje wytrwanie zapewnijcie sobie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wytrwacie, zyskacie prawdziwe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waszą wytrwałość ocalicie wasze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вашій терпеливості здобудете свої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wytrwałości pozostawania pod waszej nabądźcie na własność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waszej wytrwałości zyskacie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Trwając mocno, ocalicie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swej wytrwałości zyskacie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wytrwają i nie zaprą się Mnie, zostaną uratowani!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10:22&lt;/x&gt;; &lt;x&gt;520 5:3&lt;/x&gt;; &lt;x&gt;650 10:36&lt;/x&gt;; &lt;x&gt;660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2024-05-29T09:20:23Z</dcterms:modified>
</cp:coreProperties>
</file>