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Ucieszyło ich to; wspólnie też doszli do porozumienia, że dadzą mu za to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ucieszyli się i umówili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umówili się z nim, że mu chcą dać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postanowili dać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ułożyli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i ułożyli się z nim, że mu dadzą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ucieszyli się z tego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ucieszyli się i zawarli porozumienie, że dadzą mu srebro.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Ucieszyli się z tego i obiecali dobrze mu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ułożyli,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зраділи й погодились дати йому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rozkosznie z środka i ułożyli się razem z nim (jemu) srebro pieniężne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ucieszyli się i umówili się dać mu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zaoferowali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uradowali się i uzgodnili, że dadzą mu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2024-05-29T09:28:26Z</dcterms:modified>
</cp:coreProperties>
</file>