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 doniosły o tym jedenastu oraz całej 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wszystko onym jedenastu i innym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wszytko onym jedenaściom i innym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od grobowca, doniosły o tym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przekazały to wszystko Jedenastu oraz 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oznajmiły to wszystko Jedenastu oraz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od grobowca opowiedziały o tym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Wróciły więc od grobu i opowiedziały to wszystko jedenastu uczniom oraz wszystkim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від гробу, сповістили про все це одинадцятьом та всім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od pamiątkowego grobowca odniosły jako nowinę te właśnie wydarzenia wszystkie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od grobu oraz oznajmiły to wszystko jedenastu,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powróciwszy od grobu, powiedziały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grobowca pamięci, wszystko to oznajmiły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do Jerozolimy i opowiedziały o wszystkim jedenastu apostołom i pozostałym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2024-06-02T00:51:19Z</dcterms:modified>
</cp:coreProperties>
</file>