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 Mnie który ze względu na namaścił Mnie by głosić dobrą nowinę ubogim wysłał Mnie uzdrowić które są złamane serce serca ogłosić zniewolonym uwolnienie i niewidomym przejrzenie by wysłać które są złamane w uwolnieniu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nade mną,* ten, który namaścił mnie po to,** abym niósł dobrą nowinę*** ubogim,**** posłał mnie, abym ogłosił więźniom wyzwolenie,***** ****** a niewidzącym******* ponowne przejrzenie, abym rozbitych******** odesłał wolnymi,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90 16:12-13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][*****Chodzi o wyzwolenie w sensie obejmującym również przebaczenie grzechów: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1:77-79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7:47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230 146:7-8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49:8-9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9:11-12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Pana na mnie, (z) tego (powodu że) namaścił mnie (by) ogłosić dobrą nowinę biednym, wysłał mnie ogłosić wziętym do niewoli uwolnienie, i ślepym przejrzenie, (by) odesłać złamanych w uwolnieniu,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 Mnie który ze względu na namaścił Mnie (by) głosić dobrą nowinę ubogim wysłał Mnie uzdrowić które są złamane serce (serca) ogłosić zniewolonym uwolnienie i niewidomym przejrzenie (by) wysłać które są złamane w uwolnieniu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spoczywa na mnie, Ten, który namaścił mnie, abym ubogim niósł dobrą nowinę; który posłał mnie, abym więźniom głosił wyzwolenie, niewidzącym przejrzenie, zgnębionych wypuścił na wolność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nade mną, ponieważ namaścił mnie, abym głosił ewangelię ubogim, posłał mnie, abym uzdrawiał skruszonych w sercu, abym uwięzionym zwiastował wyzwolenie, a ślepym przejrzenie, abym uciśnionych wypuścił na wolność;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Pański nade mną; przeto mię pomazał, abym opowiadał Ewangieliję ubogim; posłał mię, abym uzdrawiał skruszone na sercu, abym zwiastował pojmanym wyzwolenie, i ślepym przejrzenie, i abym wypuścił uciśnione na wolność;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Pański nade mną: dlatego mię pomazał, abym opowiedał Ewanielią ubogim; posłał mię, abych uzdrowił skruszone na sercu,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Pański spoczywa na Mnie, ponieważ Mnie namaścił i posłał Mnie, abym ubogim niósł dobrą nowinę, więźniom głosił wolność, a niewidomym przejrzenie; abym uciśnionych odsyłał wolnymi,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Pański nade mną, przeto namaścił mnie, abym zwiastował ubogim dobrą nowinę, posłał mnie, abym ogłosił jeńcom wyzwolenie, a ślepym przejrzenie, abym uciśnionych wypuścił na wolność,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nade mną, dlatego namaścił mnie, abym zwiastował ubogim Dobrą Nowinę. Posłał mnie, abym głosił więźniom uwolnienie i niewidomym przejrzenie, abym uciśnionych wypuścił na wolność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nade mną, bo mnie namaścił, abym ubogim głosił dobrą nowinę. Posłał mnie, abym ogłosił więźniom wyzwolenie, a niewidomym przejrzenie, abym zniewolonych uczynił wolnymi,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„Duch Pana nade mną. Ze względu na Niego namaścił mnie, abym ubogim przekazał radosną nowinę. Posłał mnie, abym wziętym do niewoli ogłosił uwolnienie, a ślepym przejrzenie; abym załamanych odesłał w wolności,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Pana mnie ogarnął, i dlatego namaścił mnie, abym przyniósł dobrą wieść ubogim, posłał mnie, abym więźniom głosił wyzwolenie, a ślepym dar widzenia; abym wypuścił zniewolonych na wolność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ʼDuch Pański nade mną, dlatego mnie namaścił, abym głosił ubogim dobrą nowinę, posłał mnie, abym obwieszczał więźniom uwolnienie a ślepym odzyskanie wzroku. Abym wolnością obdarzał uciśnionych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Дух Господній на мені, бо помазав мене благовістити бідним, послав мене [лікувати розбитих серцем], проповідувати полоненим - відпущення, сліпим - прозріння, пригноблених відпустити на волю;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Niewiadomy duch niewiadomego utwierdzającego pana aktywnie wrogo na mnie, którego z powodu pomazał mnie abym był skłonny oznajmić się jako łatwą nowinę żebrzącym, odprawił mnie abym był skłonny ogłosić jeńcom zdobytym włócznią puszczenie od siebie i ślepym ponowne spojrzenie poprzez wzniesienie wzroku do źródła w górze, abym był skłonny odprawić skruszonych w puszczeniu od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we mnie gdzie mnie namaścił, by biednym opowiadać Dobrą Nowinę; i mnie wysłał, by uzdrawiać skruszone serca; jeńcom zwiastować wyzwolenie, a ślepym przejrzenie, by strzaskanych odesłać na odpuszczenie;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"Duch Adonai jest nade mną, dlatego namaścił mnie, abym zwiastował Dobrą Nowinę ubogim, posłał mnie, abym głosił wolność uwięzionym i odnowił wzrok ślepych, abym uwolnił tych, którzy są uciśnieni,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”Spoczywa na mnie duch Pana, gdyż on mnie namaścił, abym oznajmiał dobrą nowinę biednym, posłał mnie, abym ogłaszał jeńcom uwolnienie, a ślepym odzyskanie wzroku, abym zdruzgotanych odsyłał jako uwolnionych,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—„Duch Pana jest ze Mną. On wybrał Mnie, abym przekazał biednym dobrą nowinę. Posłał Mnie, abym ogłosił, że więźniowie odzyskają wolność, niewidomi—wzrok, a zniewoleni będą uwolnieni od tych, którzy ich gnębią.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2024-06-03T15:02:27Z</dcterms:modified>
</cp:coreProperties>
</file>