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tłum szukał by dotknąć Go gdyż moc od Niego wychodziła i uzdrawiała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tłum próbował Go dotknąć,* ponieważ wychodziła z Niego moc** i leczyła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cały tłum szukał, (by) dotknąć się go, bo moc od niego wychodziła i leczyła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tłum szukał (by) dotknąć Go gdyż moc od Niego wychodziła i uzdrawiała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z tłumu starał się Go dotknąć, ponieważ wychodziła z Niego moc i leczyła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ludzie starali się go dotknąć, ponieważ moc wychodziła z niego i uzdrawiała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wszystek lud szukał, jakoby się go dotknąć; albowiem moc wychodziła z niego, i uzdrawiała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wszytka rzesza pragnęła się go dotknąć, abowiem moc wychodziła od niego i uzdrawiała wszytki.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tłum starał się Go dotknąć, ponieważ moc wychodziła od Niego i uzdrawiała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cała rzesza pragnęła się go dotknąć, dlatego że moc wychodziła z niego i uzdrawiała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starał się Go dotknąć, ponieważ moc wychodziła z Niego i uzdrawiała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z tłumu starał się Go dotknąć, bo moc wychodziła od Niego i uzdrawiała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Cały tłum starał się Go dotknąć, bo moc z Niego wychodziła i uzdrawiała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starał się go dotknąć, bo moc, która wyzwalała się z niego wszystkich uzdrawiała.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tłum starał się Go dotknąć, bo moc wychodziła z Niego i uzdrawiał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 ця юрба намагалася доторкнутися до нього, бо з нього виходила сила і зціляла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wszystek dręczący tłum szukali sposobu dotknięciami przyczepiać sobie zarzewie jego, że jakaś moc z naprzeciw obok od strony jego wychodziła i leczyła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tłum pragnął się go dotknąć, bo wychodziła od niego moc i wszystkich uzdrawiała.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tłum usiłował Go dotknąć, bo moc wciąż wychodziła z Niego, uzdrawiając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ten tłum usiłował go dotknąć, gdyż wychodziła z niego moc i uzdrawiała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obecnych usiłował Go dotknąć, bo swoją mocą przywracał wszystkim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9:20&lt;/x&gt;; &lt;x&gt;470 14:36&lt;/x&gt;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5:30&lt;/x&gt;; &lt;x&gt;490 4:36&lt;/x&gt;; &lt;x&gt;490 5:17&lt;/x&gt;; &lt;x&gt;490 8:46&lt;/x&gt;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2024-06-01T06:35:09Z</dcterms:modified>
</cp:coreProperties>
</file>