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możesz mówić bratu twojemu bracie pozwól wyrzuciłbym drzazgę w oku twoim sam w oku twoim belki nie widząc obłudniku wyrzuć najpierw belkę z oka twojego a wtedy gdy przejrzysz wyrzucić drzazgę w oku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swojemu bratu: Bracie, pozwól, że wyjmę drzazgę z twojego oka, gdy sam w swoim oku nie dostrzegasz belki? Obłudniku,* wyjmij najpierw belkę ze swojego oka, a wtedy przejrzysz, aby wyjąć drzazgę z oka twojego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możesz mówić bratu twemu: Bracie, dopuść, niech wyrzucę drzazgę (tę) w oku twym, sarn (tej) w oku twym belki nie widząc? Obłudniku, wyrzuć najpierw belkę z oka twego, i wtedy przejrzysz, drzazgę w oku brata twego (by) wyrzucić.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możesz mówić bratu twojemu bracie pozwól wyrzuciłbym drzazgę w oku twoim sam w oku twoim belki nie widząc obłudniku wyrzuć najpierw belkę z oka twojego a wtedy (gdy) przejrzysz wyrzucić drzazgę w oku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swemu bratu: Bracie, pozwól, że wyjmę drzazgę z twego oka, gdy we własnym oku nie dostrzegasz belki? Obłudniku, wyjmij najpierw belkę ze swojego oka, wtedy zaczniesz widzieć wyraźnie i będziesz w stanie usunąć drzazgę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możesz mówić swemu bratu: Bracie, pozwól, że wyjmę źdźbło, które jest w twoim oku, gdy sam nie widzisz belki, która jest w twoim oku? Obłudniku, wyjmij najpierw belkę ze swego oka, a wtedy przejrzysz, aby wyjąć źdźbło, które jest w oku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możesz rzec bratu twemu: Bracie! dopuść, iż wyjmę źdźbło, które jest w oku twojem, a sam balki, która jest w oku twojem, nie widzisz? Obłudniku! wyjmij pierwej balkę z oka twego, a tedy przejrzysz, abyś wyjął źdźbło, które jest w oku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możesz rzec bratu twemu: Bracie, dopuść, że wyrzucę źdźbło z oka twego, sam tramu w oku twym nie bacząc? Obłudniku, wyrzuć pierwej tram z oka twego, a tedy przejźrzysz, abyś wyjął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swemu bratu: Bracie, pozwól, że usunę drzazgę, która jest w twoim oku, podczas gdy sam belki w swoim oku nie widzisz? Obłudniku, usuń najpierw belkę ze swego oka, a wtedy przejrzysz, ażeby usunąć drzazgę z oka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powiesz bratu swemu: Pozwól, że wyjmę źdźbło z oka twego, a oto belka jest w oku twoim? Obłudniku, wyjmij najpierw belkę z oka swego, a wtedy przejrzysz, aby wyjąć źdźbło z oka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swojemu bratu: Bracie, pozwól, że wyjmę źdźbło z twojego oka, skoro sam we własnym oku nie widzisz belki? Obłudniku, najpierw wyrzuć belkę ze swego oka, a wtedy przejrzysz i będziesz mógł wyjąć źdźbło, które tkwi w oku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swemu bratu: «Bracie, pozwól, że wyjmę drzazgę, która jest w twoim oku», jeśli nie widzisz belki we własnym oku? Obłudniku! Wyjmij najpierw belkę z własnego oka, a wtedy przejrzysz i będziesz mógł wyjąć drzazgę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możesz swojemu bratu mówić: Pozwól, bracie, że usunę tę ość, która jest w twoim oku, gdy ty nie patrzysz na drąg w twoim oku? Obłudniku, najpierw wyrzuć ten drąg ze swojego oka i wtedy przejrzysz do tego, by usunąć ość, która jest w oku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możesz mówić: Pozwól bracie, że wyjmę ci źdźbło z oka, a przecież w twoim własnym oku jest belka? Obłudniku, najpierw wyjmij belkę ze swojego oka, a wtedy rozjaśni się twój wzrok i będziesz mógł usunąć źdźbło z oka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bratu: Pozwól, bracie, że wyjmę pyłek, który jest w twoim oku, skoro sam we własnym oku belki nie widzisz? Obłudniku! Wyjmij najpierw belkę ze swojego oka, a wtedy będziesz widział, jak wyjąć pyłek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[Або] як можеш сказати братові своєму: Брате, дозволь я вийму скалку з твого ока, - а не бачиш тієї колоди, що застряла в твоєму оці? Лицеміре, вийми спочатку колоду з власного ока, а тоді знатимеш, як вийняти скалку з ока брата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możesz powiadać bratu twemu: Bracie, puść od siebie, może wyrzuciłbym suchą drzazgę, tę w oku twoim, sam tę w oku twoim belkę nie poglądając? Grający rolę przez rozstrzyganie pod kimś, wyrzuć wpierw tę belkę z oka twego, i wtedy przejrzysz na wskroś abyś mógł tę suchą drzazgę, tę w oku brata twego, wyrzucić.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twojemu bratu: Bracie, pozwól, że wyrzucą źdźbło, które jest w twoim oku sam nie widząc belki w swym oku? Obłudniku, najpierw wyrzuć belkę z twojego oka, a wtedy zobaczysz wyraźnie, chcąc wyrzucić źdźbło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swemu bratu: "Bracie, daj mi usunąć drzazgę z twego oka", skoro sam nie widzisz belki w swoim oku? Obłudniku! Najpierw wyjmij belkę z własnego oka; wtedy będziesz widział wyraźnie, tak abyś mógł usunąć drzazgę z oka swego brata!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 do swego brata: ʼBracie, pozwól mi wyjąć słomkę, która jest w twoim okuʼ, gdy tymczasem sam nie patrzysz na belkę we własnym oku? Obłudniku! najpierw wyjmij belkę z własnego oka, a wtedy będziesz wyraźnie widział, jak wyjąć słomkę, która jest w oku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powiedzieć: „Przyjacielu, pozwól, że wyciągnę ci rzęsę”, podczas gdy sam nie widzisz belki tkwiącej w twoim własnym oku? Obłudniku! Usuń najpierw belkę ze swojego oka, a wtedy przejrzysz i pomożesz mu wyjąć rzęsę z jego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15:7&lt;/x&gt;; &lt;x&gt;470 23:13-15&lt;/x&gt;; &lt;x&gt;490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2024-06-01T07:14:16Z</dcterms:modified>
</cp:coreProperties>
</file>