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zabraniajcie; kto bowiem nie jest przeciwko wam, ten jest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zabraniajcie, który bowiem nie jest przeciw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stawiajcie przeszkód takim ludziom,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 Jezus: Nie zabraniajcie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mu; 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Jezus: Nie zabraniajcie: bo kto nie jest przeciwko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Przestańcie zabraniać;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zabraniajcie;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zabraniajcie.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„Nie zabraniajcie! Kto bowiem nie jest przeciwko wam, jest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zabraniajcie. Kto nie jest przeciwny wam, jest po waszej stronie”.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hamujcie go; 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niego: - Nie zabraniajcie!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забороняйте, бо хто не проти вас, той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Iesus: Nie przeszkadzajcie; który bowiem nie jest w dół na was, w obronie powyżej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Nie zabraniajcie, bowiem kto nie jest przeciwko wam jest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"Nie powstrzymujcie takich ludzi, bo kto nie jest przeciwko wam, ten jest z wami".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nich: ”Nie próbujcie go powstrzymać, kto bowiem nie jest przeciwko wam, ten jest za 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zabraniajcie mu!—odparł Jezus. —Każdy, kto nie jest wam przeciwny, jest waszym sprzymierzeńcem.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11:23&lt;/x&gt;; &lt;x&gt;570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2024-06-02T15:14:11Z</dcterms:modified>
</cp:coreProperties>
</file>