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z Beerot synów Jaakana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Mosery.Tam umarł Aaron i został pogrzebany. Urząd kapłański po nim objął jego syn,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od Beerot należącego do synów Jaakana do Mosery. Tam umarł Aaron i tam został pogrzebany. A jego syn Eleazar sprawował urząd kapłański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ruszyli się od Beerot synów Jahakonowych ku Mesera, gdzie umarł Aaron, i tamże jest pogrzebiony; a odprawował urząd kapłański Eleazar, syn jego,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ruszyli obóz z Berot synów Jakan do Mosera, gdzie Aaron umarł i pogrzebion jest, miasto którego kapłański urząd odprawował Eleazar,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wyszli z Beerot, posiadłości synów Jaakana, i udali się do Mosery. Tam umarł Aaron i tam go pogrzebano, a jego syn, Eleazar, został zamiast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Beerot Jaakanitów do Mosery. Tam umarł Aaron i tam został pogrzebany, a syn jego Eleazar objął urząd kapłański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Beerot, posiadłości synów Jaakana, do Mosery. Tam zmarł Aaron i tam został pochowany, a po nim został kapłanem Eleazar,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Beerot, należącego do synów Jaakana, Izraelici wyruszyli do Mosery. Tam zmarł Aaron i tam został pogrzebany, a jego syn, Eleazar, został po nim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wyruszyli z Beerof, należącego do potomków Jaakana, ku Mosera. Tam to umarł Aaron i tam został pochowany, a urząd kapłański przejął po nim jego syn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[Czterdzieści lat później popełniliście inny grzech, który był równie ciężki, jak grzech złotego cielca. W tym czasie] umarł Aharon [na Hor Hahar] i tam został pochowany, a Elazar, jego syn, został [Najwyższym] Kohenem w jego miejsce. [Gromada] synów Jisraela [zbuntowała się, chcąc zaprowadzić lud z powrotem do Micrajim]. Ruszyli, [zawracając z Hor Hahar], od studni Bnei Jaakan do Mosera, [gdzie grupa Lewitów doścignęła ich i pokonała. I pozostali] tam, [w Mosera, aż się skończyła żałoba po Aharonie].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підвелися з Вирота синів Якім Місадай. Там помер Аарон і там похований, і священиком став його син Елеазар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wyruszyli wtedy od studzien Bne–Jaakan ku Mosera; tam umarł Ahron oraz tam został pochowany, a kapłaństwo zamiast niego piastował jego syn Elazar.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wyruszyli z Beerot Bene-Jaakan do Mosery. Tam umarł Aaron i tam został pogrzebany; a w jego miejsce zaczął pełnić służbę kapłańską jego syn Eleazar.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2024-06-01T12:03:26Z</dcterms:modified>
</cp:coreProperties>
</file>