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 z bydła i z owiec, i z wina, i z piwa* – i ze wszystkiego, czego zapragnie twoja dusza, i będziesz tam jadł przed obliczem JAHWE, twojego Boga, i będziesz się cieszył ty i twój dom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wydaj je na wszystko, czego zapragnie twoja dusza, to jest na bydło i owce, wino oraz piwo, a następnie to wszystko, czego zapragnie twoja dusza, spożywaj przed JAHWE, twoim Bogiem, ciesz się wraz z całą rodziną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te pieniądze kupisz wszystko, czego zapragnie twoja dusza: woły, owce, wino czy mocny napój lub wszystko, czego zechce twoja dusza. I będziesz tam jadł przed JAHWE, swoim Bogiem, i będziesz się cieszył, ty i twój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one pieniądze nakupisz wszystkiego, co się upodoba duszy twojej, wołów i owiec, i wina, i innego napoju mocnego, i wszystkiego, czego by pożądała dusza twoja, a będziesz tam jadł przed Panem, Bogiem twoim, i będziesz się weselił,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kupisz z tychże pieniędzy, cokolwiek ci się będzie podobało, bądź z wołów, bądź z owiec, wina też i sycery, i wszego, czego pożąda dusza twoja, a będziesz jadł przed JAHWE Bogiem twoim i będziesz używał ty i dom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Kupisz tam za srebro wszystko, czego zapragnie twoja dusza: większe i drobne bydło, wino, sycerę, wszystko, czego życzy sobie twoja dusza, i spożyjesz tam w obliczu Pana, Boga swego. Będziesz się cieszył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to wszystko, czego zapragnie twoja dusza: z bydła, owiec, wina, napoju upajającego i wszystkiego, czego zapragnie twoja dusza, i będziesz tam jadł przed Panem, i będziesz się weselił, ty i twój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dusza: na bydło, trzodę, wino, sycerę – na wszystko, czego sobie zażyczysz. Tam będziesz jadł przed JAHWE, twoim Bogiem, i będziesz się radował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kupisz za pieniądze wszystko, co zechcesz: zwierzę z bydła lub trzody, wino, sycerę - czego tylko zapragniesz. Będziesz to jadł przed JAHWE, twoim Bogiem, i cieszył się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zakupisz za to srebro wszystko, co zechcesz: cielęta, owce, wino, sycerę - wszystko, czego tylko zapragniesz; i tam przed Jahwe, twoim Bogiem, wraz ze swoją rodziną będziesz ucztował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wydasz pieniądze, żeby kupić, czegokolwiek zapragniesz - z bydła, owiec, wina młodego i starego albo cokolwiek zechcesz. I będziesz ucztował tam, przed Bogiem, twoim Bogiem, i będziesz się radował,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гроші за все, що лиш забажає твоя душа, за воли і за вівці, за вино чи за сильний напиток чи за все, чого лиш забажає твоя душа. І зїси там перед Господом Богом твоїм і розвеселишся ти і твій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wszystko, czego zapragnie twoja dusza na byki, na owce, na napoje oraz na wszystko, czego zażądała twoja dusza i spożywaj tam, przed WIEKUISTYM, twoim Bogiem, oraz się wesel,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to, czego twa dusza usilnie zapragnie z bydła i owiec, i kóz, i wina, i odurzającego napoju, i ze wszystkiego, o co by cię poprosiła twa dusza; i masz tam jeść przed obliczem JAHWE, swego Boga, i się radować, ty i twoi domownicy.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9:21&lt;/x&gt;; &lt;x&gt;30 10:9&lt;/x&gt;; &lt;x&gt;490 22:17-18&lt;/x&gt;; &lt;x&gt;500 2:1-10&lt;/x&gt;; &lt;x&gt;20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2024-06-02T19:03:53Z</dcterms:modified>
</cp:coreProperties>
</file>