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2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pochodzącego spośród ciebie, spośród twoich braci, podobnego do mnie — i 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podobnego do mnie spośród ciebie, spośród twoich braci. Jego będziecie słuchać;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pośrodku ciebie, z braci twej, jakom ja jest, wzbudzi tobie Pan, Bóg twój;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narodu twego i z braciej twojej, jako mnie, wzbudzi tobie JAHWE Bóg twój: tego słuchać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wzbudzi dla ciebie proroka spośród twoich braci,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takiego jak ja jestem, wzbudzi ci Pan, Bóg twój, spośród ciebie, spośród twoich braci.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tobie spośród ciebie, spośród twoich braci, proroka podobnego do mnie.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spośród was proroka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bowiem podobnego do mnie proroka spośród ciebie, spośród twych braci. Jego będziecie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powoła ci proroka, [który będzie], jak ja, spośród ciebie i twoich braci. Macie mu być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підніме Господь Бог твій з братів твоїх пророка, так як мене, його слухатиметесь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pośród ciebie, z twoich braci, proroka jak mnie ustanowi ci WIEKUISTY, twój Bóg;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spośród ciebie, spośród twoich braci, proroka jak ja – jego macie słuchać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2024-06-01T08:55:39Z</dcterms:modified>
</cp:coreProperties>
</file>