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spotkali was z chlebem i wodą w drodze, gdy wychodziliście z Egiptu, i za to, że wynajął przeciw tobie Bileama, syna Beora, z Petor* (w) Aram-Naharaim,** aby cię przeklinał.***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nie wyszli wam na spotkanie z chlebem i wodą, gdy byliście w drodze z Egiptu, oraz za to, że wynajęli przeciw wam Bileama, syna Beora, z Petor w Aram-Naharaim,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nie chciał jednak wysłuchać Balaama, lecz zamienił ci JAHWE, twój Bóg, przekleństwo w błogosławieństwo, gdyż umiłował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nie chciał Pan, Bóg twój, wysłuchać Balaama, ale obrócił Pan, Bóg twój, tobie jego przeklęstwo w błogosławieństwo; bo cię umiłował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JAHWE Bóg twój słuchać Balaama, o obrócił przeklęctwo jego w błogosławieństwo twe, dlatego że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Pan, Bóg twój, nie chciał słuchać Balaama i Pan, Bóg twój, zamienił przekleństwo względem ciebie na błogosławieństwo, bo Pan, Bóg twój, umiłował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spotkali was z chlebem i wodą w czasie drogi, gdy wyszliście z Egiptu, i że najęli przeciwko tobie Bileama, syna Beora, z Petor w Aram-Naharaim,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wyszli wam na drogę, na spotkanie z chlebem i wodą, gdy wyszliście z Egiptu, ale najęli przeciwko tobie Balaama, syna Beora, z Petor w Aram-Naharaim,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wyszli bowiem do was z chlebem i wodą podczas waszej wędrówki po Wyjściu z Egiptu. Oprócz tego opłacili przeciwko wam Balaama, syna Beora, z Petor w Aram-Naharaim,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tego powodu, że nie wyszli naprzeciw wam z chlebem i wodą, gdy znajdowaliście się w drodze po wyjściu z Egiptu, i że najęli za srebro Balaama, syna Beora z Petor w Aram Naharajim, by cię przeklął,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słów ich [kobiet, Moawitek, które cię zwiodły do grzechu, i dlatego], że cię nie przywitali chlebem i wodą na drodze, gdy byliście [wyczerpani po] wyjściu z Micrajim, i z powodu [ludu Moawu, który] wynajął Bilama, syna Beora z Petor w Aram Nacharajim przeciwko tobie, aby cię przeklął.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не зустріли вас з хлібами і водою в дорозі коли ви ішли з Єгипту, і томущо найняли проти тебе Валаама сина Веора з Месопотамії, щоб тебе проклясти.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kiedy szliście z Micraim, nie wyszli wam na drogę z chlebem i wodą, oraz za to, że w Arm–Naharim najęto przeciw tobie Bileama, syna Beora z Pethor,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nie chciał wysłuchać Balaama; ale JAHWE, twój Bóg, dla twego dobra zmienił przekleństwo w błogosławieństwo, gdyż JAHWE, twój Bóg, cię umiłował.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פתרה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Mezopotamii.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22:1-6&lt;/x&gt;; 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2024-06-02T13:36:52Z</dcterms:modified>
</cp:coreProperties>
</file>