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górze, na którą wstąpisz, i zostaniesz przyłączony do swoich przodków,* jak umarł Aaron, twój brat, na górze Hor** i został przyłączony do swoich przodków.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tej górze, umrzesz i zostaniesz przyłączony do swoich przodków, podobnie jak umarł Aaron, twój brat, na górze Hor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tej górze, na którą wstąpisz, i zostaniesz przyłączony do swego ludu, tak jak umarł twój brat Aaron na górze Hor i został przyłączony do swego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tej górze, na którą wstąpisz, i będziesz przyłączony do ludu twego, jako umarł Aaron, brat twój, na górze Hor, i przyłączon jest do ludu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którą wstąpiwszy będziesz przyłączon do ludów twoich, jako umarł Aaron, brat twój, na górze Hor, i przyłożon jest do ludów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tam na górze, na którą wejdziesz, i połączysz się ze swymi przodkami, jak zmarł Aaron, brat twój, na górze Hor i połączył się ze swymi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górze, na którą wstąpisz, umrzesz i zostaniesz przyłączony do swojego ludu, jak umarł Aaron, twój brat, na górze Hor i został przyłączony do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umrzesz na górze, na którą wstąpisz, i zostaniesz przyłączony do twego ludu, jak umarł Aaron, twój brat, na górze Hor,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na tej górze, gdy na nią wejdziesz, i dołączysz do twoich przodków, tak jak na górze Hor umarł twój brat Aaron i dołączył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na tej górze, na którą teraz wchodzisz, i zostaniesz przyłączony do twych przodków, podobnie jak twój brat Aaron umarł na górze Hor i został przyłączony do swoich przodków,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umrzesz na górze, na którą się wspiąłeś, i zostaniesz dołączony do swojego ludu, tak jak twój brat Aharon umarł na górze Hor i został dołączony do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помри в горі, на яку туди виходиш, і додайся до твого народу, так як помер твій брат Аарон на горі Ор і додався до свого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umieraj na tej górze, na którą wejdziesz oraz bądź przyłączony do swego ludu; jak umarł Ahron, twój brat, na górze Hor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umrzyj na górze, na którą wstępujesz, i bądź przyłączony do swego ludu, tak jak umarł na górze Hor twój brat Aaron i został przyłączony do swego ludu;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przodków, </w:t>
      </w:r>
      <w:r>
        <w:rPr>
          <w:rtl/>
        </w:rPr>
        <w:t>עַּמָיו</w:t>
      </w:r>
      <w:r>
        <w:rPr>
          <w:rtl w:val="0"/>
        </w:rPr>
        <w:t xml:space="preserve"> , lub: do swoich ludzi, wg G: do swojego ludu, καὶ προστέθητι πρὸς τὸν λαόν σου, pod. w dalszej części w odniesieniu do Aarona.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2024-05-31T20:54:24Z</dcterms:modified>
</cp:coreProperties>
</file>